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D5" w:rsidRPr="003723C5" w:rsidRDefault="00196CCD" w:rsidP="003723C5">
      <w:pPr>
        <w:pStyle w:val="StandardWeb"/>
        <w:spacing w:before="0"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margin">
                  <wp:posOffset>2632710</wp:posOffset>
                </wp:positionH>
                <wp:positionV relativeFrom="page">
                  <wp:posOffset>1598295</wp:posOffset>
                </wp:positionV>
                <wp:extent cx="2343785" cy="365760"/>
                <wp:effectExtent l="0" t="0" r="0" b="0"/>
                <wp:wrapThrough wrapText="bothSides">
                  <wp:wrapPolygon edited="0">
                    <wp:start x="351" y="0"/>
                    <wp:lineTo x="351" y="20250"/>
                    <wp:lineTo x="21067" y="20250"/>
                    <wp:lineTo x="21067" y="0"/>
                    <wp:lineTo x="351" y="0"/>
                  </wp:wrapPolygon>
                </wp:wrapThrough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EA2" w:rsidRPr="00221E06" w:rsidRDefault="000E1EA2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944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08.04.2019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07.3pt;margin-top:125.85pt;width:184.5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gZuQIAALs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" o:allowincell="f" filled="f" stroked="f">
                <v:textbox>
                  <w:txbxContent>
                    <w:p w:rsidR="000E1EA2" w:rsidRPr="00221E06" w:rsidRDefault="000E1EA2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944D6">
                        <w:rPr>
                          <w:rFonts w:ascii="Arial" w:hAnsi="Arial" w:cs="Arial"/>
                          <w:sz w:val="22"/>
                          <w:szCs w:val="22"/>
                        </w:rPr>
                        <w:t>08.04.2019</w:t>
                      </w:r>
                    </w:p>
                  </w:txbxContent>
                </v:textbox>
                <w10:wrap type="through" anchorx="margin" anchory="page"/>
                <w10:anchorlock/>
              </v:shape>
            </w:pict>
          </mc:Fallback>
        </mc:AlternateContent>
      </w:r>
    </w:p>
    <w:p w:rsidR="003723C5" w:rsidRPr="005E5990" w:rsidRDefault="00771156" w:rsidP="003723C5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5E5990">
        <w:rPr>
          <w:rFonts w:ascii="Arial" w:hAnsi="Arial" w:cs="Arial"/>
          <w:b/>
          <w:color w:val="000000" w:themeColor="text1"/>
          <w:sz w:val="32"/>
          <w:szCs w:val="32"/>
        </w:rPr>
        <w:t xml:space="preserve">Titan – harte Schale, </w:t>
      </w:r>
      <w:r w:rsidR="00884E89" w:rsidRPr="005E5990">
        <w:rPr>
          <w:rFonts w:ascii="Arial" w:hAnsi="Arial" w:cs="Arial"/>
          <w:b/>
          <w:color w:val="000000" w:themeColor="text1"/>
          <w:sz w:val="32"/>
          <w:szCs w:val="32"/>
        </w:rPr>
        <w:t>leichter</w:t>
      </w:r>
      <w:r w:rsidRPr="005E5990">
        <w:rPr>
          <w:rFonts w:ascii="Arial" w:hAnsi="Arial" w:cs="Arial"/>
          <w:b/>
          <w:color w:val="000000" w:themeColor="text1"/>
          <w:sz w:val="32"/>
          <w:szCs w:val="32"/>
        </w:rPr>
        <w:t xml:space="preserve"> Kern</w:t>
      </w:r>
    </w:p>
    <w:p w:rsidR="00381CDA" w:rsidRDefault="00381CDA" w:rsidP="003723C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Immer wieder stoßen Unternehmen bei der spanabhebenden Bearbeitung von Ti</w:t>
      </w:r>
      <w:r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anlegierungen an ihre Grenzen. </w:t>
      </w:r>
      <w:r w:rsidR="00101350">
        <w:rPr>
          <w:rFonts w:ascii="Arial" w:hAnsi="Arial" w:cs="Arial"/>
          <w:b/>
        </w:rPr>
        <w:t xml:space="preserve">Die neue </w:t>
      </w:r>
      <w:proofErr w:type="spellStart"/>
      <w:r>
        <w:rPr>
          <w:rFonts w:ascii="Arial" w:hAnsi="Arial" w:cs="Arial"/>
          <w:b/>
        </w:rPr>
        <w:t>Titanium</w:t>
      </w:r>
      <w:proofErr w:type="spellEnd"/>
      <w:r>
        <w:rPr>
          <w:rFonts w:ascii="Arial" w:hAnsi="Arial" w:cs="Arial"/>
          <w:b/>
        </w:rPr>
        <w:t xml:space="preserve"> Line von TOOL FACTORY </w:t>
      </w:r>
      <w:proofErr w:type="spellStart"/>
      <w:r w:rsidR="00101350">
        <w:rPr>
          <w:rFonts w:ascii="Arial" w:hAnsi="Arial" w:cs="Arial"/>
          <w:b/>
        </w:rPr>
        <w:t>Cu</w:t>
      </w:r>
      <w:r w:rsidR="00101350">
        <w:rPr>
          <w:rFonts w:ascii="Arial" w:hAnsi="Arial" w:cs="Arial"/>
          <w:b/>
        </w:rPr>
        <w:t>t</w:t>
      </w:r>
      <w:r w:rsidR="00101350">
        <w:rPr>
          <w:rFonts w:ascii="Arial" w:hAnsi="Arial" w:cs="Arial"/>
          <w:b/>
        </w:rPr>
        <w:t>ting</w:t>
      </w:r>
      <w:proofErr w:type="spellEnd"/>
      <w:r w:rsidR="00101350">
        <w:rPr>
          <w:rFonts w:ascii="Arial" w:hAnsi="Arial" w:cs="Arial"/>
          <w:b/>
        </w:rPr>
        <w:t xml:space="preserve"> Tool Solutions GmbH erreicht </w:t>
      </w:r>
      <w:r w:rsidR="00860673">
        <w:rPr>
          <w:rFonts w:ascii="Arial" w:hAnsi="Arial" w:cs="Arial"/>
          <w:b/>
        </w:rPr>
        <w:t xml:space="preserve">bei der Titanbearbeitung </w:t>
      </w:r>
      <w:r w:rsidR="00101350">
        <w:rPr>
          <w:rFonts w:ascii="Arial" w:hAnsi="Arial" w:cs="Arial"/>
          <w:b/>
        </w:rPr>
        <w:t xml:space="preserve">höchste Präzision, </w:t>
      </w:r>
      <w:r w:rsidR="00B716C2">
        <w:rPr>
          <w:rFonts w:ascii="Arial" w:hAnsi="Arial" w:cs="Arial"/>
          <w:b/>
        </w:rPr>
        <w:t>Standzeiten</w:t>
      </w:r>
      <w:r w:rsidR="00101350">
        <w:rPr>
          <w:rFonts w:ascii="Arial" w:hAnsi="Arial" w:cs="Arial"/>
          <w:b/>
        </w:rPr>
        <w:t xml:space="preserve"> und Prozesssicherheit.</w:t>
      </w:r>
    </w:p>
    <w:p w:rsidR="00292FA8" w:rsidRDefault="00292FA8" w:rsidP="003723C5">
      <w:pPr>
        <w:spacing w:line="360" w:lineRule="auto"/>
        <w:rPr>
          <w:rFonts w:ascii="Arial" w:hAnsi="Arial" w:cs="Arial"/>
          <w:b/>
        </w:rPr>
      </w:pPr>
    </w:p>
    <w:p w:rsidR="004008E3" w:rsidRDefault="001013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 der Bearbeitung </w:t>
      </w:r>
      <w:r w:rsidR="00292FA8">
        <w:rPr>
          <w:rFonts w:ascii="Arial" w:hAnsi="Arial" w:cs="Arial"/>
        </w:rPr>
        <w:t xml:space="preserve">von Titanlegierungen </w:t>
      </w:r>
      <w:r>
        <w:rPr>
          <w:rFonts w:ascii="Arial" w:hAnsi="Arial" w:cs="Arial"/>
        </w:rPr>
        <w:t>kann es d</w:t>
      </w:r>
      <w:r w:rsidR="00FF1B43">
        <w:rPr>
          <w:rFonts w:ascii="Arial" w:hAnsi="Arial" w:cs="Arial"/>
        </w:rPr>
        <w:t>urch das Verformen</w:t>
      </w:r>
      <w:r w:rsidR="006D1B50">
        <w:rPr>
          <w:rFonts w:ascii="Arial" w:hAnsi="Arial" w:cs="Arial"/>
        </w:rPr>
        <w:t xml:space="preserve"> des Titanwer</w:t>
      </w:r>
      <w:r w:rsidR="006D1B50">
        <w:rPr>
          <w:rFonts w:ascii="Arial" w:hAnsi="Arial" w:cs="Arial"/>
        </w:rPr>
        <w:t>k</w:t>
      </w:r>
      <w:r w:rsidR="006D1B50">
        <w:rPr>
          <w:rFonts w:ascii="Arial" w:hAnsi="Arial" w:cs="Arial"/>
        </w:rPr>
        <w:t>stoffes</w:t>
      </w:r>
      <w:r w:rsidR="00FF1B43">
        <w:rPr>
          <w:rFonts w:ascii="Arial" w:hAnsi="Arial" w:cs="Arial"/>
        </w:rPr>
        <w:t xml:space="preserve"> zu einer Festig</w:t>
      </w:r>
      <w:r w:rsidR="00FF1B43" w:rsidRPr="00FF6CEA">
        <w:rPr>
          <w:rFonts w:ascii="Arial" w:hAnsi="Arial" w:cs="Arial"/>
          <w:color w:val="000000" w:themeColor="text1"/>
        </w:rPr>
        <w:t xml:space="preserve">keitssteigerung, </w:t>
      </w:r>
      <w:r w:rsidR="00C30D3C" w:rsidRPr="00FF6CEA">
        <w:rPr>
          <w:rFonts w:ascii="Arial" w:hAnsi="Arial" w:cs="Arial"/>
          <w:color w:val="000000" w:themeColor="text1"/>
        </w:rPr>
        <w:t>der sogenannten</w:t>
      </w:r>
      <w:r w:rsidR="00FF1B43" w:rsidRPr="00FF6CEA">
        <w:rPr>
          <w:rFonts w:ascii="Arial" w:hAnsi="Arial" w:cs="Arial"/>
          <w:color w:val="000000" w:themeColor="text1"/>
        </w:rPr>
        <w:t xml:space="preserve"> Kaltverfestigung, kommen</w:t>
      </w:r>
      <w:r w:rsidR="00F34D33">
        <w:rPr>
          <w:rFonts w:ascii="Arial" w:hAnsi="Arial" w:cs="Arial"/>
          <w:color w:val="000000" w:themeColor="text1"/>
        </w:rPr>
        <w:t>.</w:t>
      </w:r>
      <w:r w:rsidR="00FF6CEA" w:rsidRPr="00FF6CEA">
        <w:rPr>
          <w:rFonts w:ascii="Arial" w:hAnsi="Arial" w:cs="Arial"/>
          <w:color w:val="000000" w:themeColor="text1"/>
        </w:rPr>
        <w:t xml:space="preserve"> </w:t>
      </w:r>
      <w:r w:rsidR="00F34D33">
        <w:rPr>
          <w:rFonts w:ascii="Arial" w:hAnsi="Arial" w:cs="Arial"/>
          <w:color w:val="000000" w:themeColor="text1"/>
        </w:rPr>
        <w:t>Z</w:t>
      </w:r>
      <w:r w:rsidR="00FF6CEA" w:rsidRPr="00FF6CEA">
        <w:rPr>
          <w:rFonts w:ascii="Arial" w:hAnsi="Arial" w:cs="Arial"/>
          <w:color w:val="000000" w:themeColor="text1"/>
        </w:rPr>
        <w:t>u</w:t>
      </w:r>
      <w:r w:rsidR="00FF6CEA" w:rsidRPr="00FF6CEA">
        <w:rPr>
          <w:rFonts w:ascii="Arial" w:hAnsi="Arial" w:cs="Arial"/>
          <w:color w:val="000000" w:themeColor="text1"/>
        </w:rPr>
        <w:t>dem wird durch die</w:t>
      </w:r>
      <w:r w:rsidR="00FF1B43" w:rsidRPr="00FF6CEA">
        <w:rPr>
          <w:rFonts w:ascii="Arial" w:hAnsi="Arial" w:cs="Arial"/>
          <w:color w:val="000000" w:themeColor="text1"/>
        </w:rPr>
        <w:t xml:space="preserve"> </w:t>
      </w:r>
      <w:r w:rsidR="00FF6CEA" w:rsidRPr="00FF6CEA">
        <w:rPr>
          <w:rFonts w:ascii="Arial" w:hAnsi="Arial" w:cs="Arial"/>
          <w:color w:val="000000" w:themeColor="text1"/>
        </w:rPr>
        <w:t>g</w:t>
      </w:r>
      <w:r w:rsidR="00860673" w:rsidRPr="00FF6CEA">
        <w:rPr>
          <w:rFonts w:ascii="Arial" w:hAnsi="Arial" w:cs="Arial"/>
          <w:color w:val="000000" w:themeColor="text1"/>
        </w:rPr>
        <w:t>eringe Wärmeleitfähigkeit</w:t>
      </w:r>
      <w:r w:rsidR="00FF6CEA" w:rsidRPr="00FF6CEA">
        <w:rPr>
          <w:rFonts w:ascii="Arial" w:hAnsi="Arial" w:cs="Arial"/>
          <w:color w:val="000000" w:themeColor="text1"/>
        </w:rPr>
        <w:t xml:space="preserve"> die Zerspanungsw</w:t>
      </w:r>
      <w:r w:rsidR="00860673" w:rsidRPr="00FF6CEA">
        <w:rPr>
          <w:rFonts w:ascii="Arial" w:hAnsi="Arial" w:cs="Arial"/>
          <w:color w:val="000000" w:themeColor="text1"/>
        </w:rPr>
        <w:t>ärme nicht über die Späne abgeführt, sondern in das Werkzeug übertragen</w:t>
      </w:r>
      <w:r w:rsidR="00FF6CEA" w:rsidRPr="00FF6CEA">
        <w:rPr>
          <w:rFonts w:ascii="Arial" w:hAnsi="Arial" w:cs="Arial"/>
          <w:color w:val="000000" w:themeColor="text1"/>
        </w:rPr>
        <w:t xml:space="preserve">. </w:t>
      </w:r>
      <w:r w:rsidR="00FF6CEA">
        <w:rPr>
          <w:rFonts w:ascii="Arial" w:hAnsi="Arial" w:cs="Arial"/>
          <w:color w:val="000000" w:themeColor="text1"/>
        </w:rPr>
        <w:t>Um einem erhöhten Verschleiß entgegenzuwirken ist d</w:t>
      </w:r>
      <w:r w:rsidR="009C73C5" w:rsidRPr="00FF6CEA">
        <w:rPr>
          <w:rFonts w:ascii="Arial" w:hAnsi="Arial" w:cs="Arial"/>
          <w:color w:val="000000" w:themeColor="text1"/>
        </w:rPr>
        <w:t xml:space="preserve">er Einsatz scharfer </w:t>
      </w:r>
      <w:r w:rsidR="00994BA2" w:rsidRPr="00FF6CEA">
        <w:rPr>
          <w:rFonts w:ascii="Arial" w:hAnsi="Arial" w:cs="Arial"/>
          <w:color w:val="000000" w:themeColor="text1"/>
        </w:rPr>
        <w:t xml:space="preserve">und harter </w:t>
      </w:r>
      <w:r w:rsidR="009C73C5" w:rsidRPr="00FF6CEA">
        <w:rPr>
          <w:rFonts w:ascii="Arial" w:hAnsi="Arial" w:cs="Arial"/>
          <w:color w:val="000000" w:themeColor="text1"/>
        </w:rPr>
        <w:t>Werkzeuge</w:t>
      </w:r>
      <w:r w:rsidR="00994BA2" w:rsidRPr="00FF6CEA">
        <w:rPr>
          <w:rFonts w:ascii="Arial" w:hAnsi="Arial" w:cs="Arial"/>
          <w:color w:val="000000" w:themeColor="text1"/>
        </w:rPr>
        <w:t xml:space="preserve"> mit hitzebeständi</w:t>
      </w:r>
      <w:r w:rsidR="00994BA2">
        <w:rPr>
          <w:rFonts w:ascii="Arial" w:hAnsi="Arial" w:cs="Arial"/>
        </w:rPr>
        <w:t>ger Beschichtung</w:t>
      </w:r>
      <w:r w:rsidR="009C73C5">
        <w:rPr>
          <w:rFonts w:ascii="Arial" w:hAnsi="Arial" w:cs="Arial"/>
        </w:rPr>
        <w:t xml:space="preserve"> unabdingbar</w:t>
      </w:r>
      <w:r w:rsidR="00FF6CEA">
        <w:rPr>
          <w:rFonts w:ascii="Arial" w:hAnsi="Arial" w:cs="Arial"/>
        </w:rPr>
        <w:t>.</w:t>
      </w:r>
      <w:r w:rsidR="006D1B50">
        <w:rPr>
          <w:rFonts w:ascii="Arial" w:hAnsi="Arial" w:cs="Arial"/>
        </w:rPr>
        <w:t xml:space="preserve"> </w:t>
      </w:r>
    </w:p>
    <w:p w:rsidR="00292FA8" w:rsidRPr="00F34D33" w:rsidRDefault="00292FA8">
      <w:pPr>
        <w:spacing w:line="360" w:lineRule="auto"/>
        <w:rPr>
          <w:rFonts w:ascii="Arial" w:hAnsi="Arial" w:cs="Arial"/>
          <w:color w:val="000000" w:themeColor="text1"/>
        </w:rPr>
      </w:pPr>
    </w:p>
    <w:p w:rsidR="00292FA8" w:rsidRPr="00C30D3C" w:rsidRDefault="00292FA8" w:rsidP="00292FA8">
      <w:pPr>
        <w:spacing w:line="360" w:lineRule="auto"/>
        <w:rPr>
          <w:rFonts w:ascii="Arial" w:hAnsi="Arial" w:cs="Arial"/>
          <w:b/>
        </w:rPr>
      </w:pPr>
      <w:r w:rsidRPr="00C30D3C">
        <w:rPr>
          <w:rFonts w:ascii="Arial" w:hAnsi="Arial" w:cs="Arial"/>
          <w:b/>
        </w:rPr>
        <w:t>Höchste Präzision beim Fräsen</w:t>
      </w:r>
    </w:p>
    <w:p w:rsidR="00170026" w:rsidRDefault="00C30D3C" w:rsidP="001700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 dennoch </w:t>
      </w:r>
      <w:r w:rsidR="00FF6CEA">
        <w:rPr>
          <w:rFonts w:ascii="Arial" w:hAnsi="Arial" w:cs="Arial"/>
        </w:rPr>
        <w:t xml:space="preserve">ein absolut ruhiges Fräsverhalten, </w:t>
      </w:r>
      <w:r w:rsidR="00B716C2">
        <w:rPr>
          <w:rFonts w:ascii="Arial" w:hAnsi="Arial" w:cs="Arial"/>
        </w:rPr>
        <w:t xml:space="preserve">höchstes Zeitspanvolumen und </w:t>
      </w:r>
      <w:r>
        <w:rPr>
          <w:rFonts w:ascii="Arial" w:hAnsi="Arial" w:cs="Arial"/>
        </w:rPr>
        <w:t>Prozes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sicherheit zu erreichen, hat die TOOL FACTORY </w:t>
      </w:r>
      <w:proofErr w:type="spellStart"/>
      <w:r>
        <w:rPr>
          <w:rFonts w:ascii="Arial" w:hAnsi="Arial" w:cs="Arial"/>
        </w:rPr>
        <w:t>Cutting</w:t>
      </w:r>
      <w:proofErr w:type="spellEnd"/>
      <w:r>
        <w:rPr>
          <w:rFonts w:ascii="Arial" w:hAnsi="Arial" w:cs="Arial"/>
        </w:rPr>
        <w:t xml:space="preserve"> Tool Solutions GmbH sein Por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folio um Spezialfräser für die Titanbearbeitung erweitert. Die Schaftfräser aus hochve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schleißfestem </w:t>
      </w:r>
      <w:proofErr w:type="spellStart"/>
      <w:r>
        <w:rPr>
          <w:rFonts w:ascii="Arial" w:hAnsi="Arial" w:cs="Arial"/>
        </w:rPr>
        <w:t>Ultrafeinstkorn</w:t>
      </w:r>
      <w:proofErr w:type="spellEnd"/>
      <w:r>
        <w:rPr>
          <w:rFonts w:ascii="Arial" w:hAnsi="Arial" w:cs="Arial"/>
        </w:rPr>
        <w:t>-Vollhartmetall mit hitzebeständiger Hochleistungsbeschic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tung überzeugen</w:t>
      </w:r>
      <w:r w:rsidR="00385028">
        <w:rPr>
          <w:rFonts w:ascii="Arial" w:hAnsi="Arial" w:cs="Arial"/>
        </w:rPr>
        <w:t xml:space="preserve"> bei der Bearbeitung hochfester Titanlegierungen</w:t>
      </w:r>
      <w:r>
        <w:rPr>
          <w:rFonts w:ascii="Arial" w:hAnsi="Arial" w:cs="Arial"/>
        </w:rPr>
        <w:t xml:space="preserve"> durch ihre moderne weichschneidende Geometrie mit ungleicher </w:t>
      </w:r>
      <w:proofErr w:type="spellStart"/>
      <w:r>
        <w:rPr>
          <w:rFonts w:ascii="Arial" w:hAnsi="Arial" w:cs="Arial"/>
        </w:rPr>
        <w:t>Schneidenteilung</w:t>
      </w:r>
      <w:proofErr w:type="spellEnd"/>
      <w:r w:rsidR="00275642">
        <w:rPr>
          <w:rFonts w:ascii="Arial" w:hAnsi="Arial" w:cs="Arial"/>
        </w:rPr>
        <w:t xml:space="preserve"> und Drall.</w:t>
      </w:r>
      <w:r w:rsidR="00385028">
        <w:rPr>
          <w:rFonts w:ascii="Arial" w:hAnsi="Arial" w:cs="Arial"/>
        </w:rPr>
        <w:t xml:space="preserve"> </w:t>
      </w:r>
      <w:r w:rsidR="00170026">
        <w:rPr>
          <w:rFonts w:ascii="Arial" w:hAnsi="Arial" w:cs="Arial"/>
        </w:rPr>
        <w:t xml:space="preserve">Bis zu 50 % höhere Standzeiten können mit den neuwertigen Spezialfräsern erreicht werden. </w:t>
      </w:r>
    </w:p>
    <w:p w:rsidR="00FF50F9" w:rsidRDefault="00F34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Sortiment reicht von scharfkantigen Fräsern, über verschiedene Eckenradien bis hin zu </w:t>
      </w:r>
      <w:proofErr w:type="spellStart"/>
      <w:r>
        <w:rPr>
          <w:rFonts w:ascii="Arial" w:hAnsi="Arial" w:cs="Arial"/>
        </w:rPr>
        <w:t>Rundstirmfräsern</w:t>
      </w:r>
      <w:proofErr w:type="spellEnd"/>
      <w:r w:rsidR="00292FA8">
        <w:rPr>
          <w:rFonts w:ascii="Arial" w:hAnsi="Arial" w:cs="Arial"/>
        </w:rPr>
        <w:t xml:space="preserve"> und eignet sich sowohl zum Vollnutfräsen, </w:t>
      </w:r>
      <w:proofErr w:type="spellStart"/>
      <w:r w:rsidR="00292FA8">
        <w:rPr>
          <w:rFonts w:ascii="Arial" w:hAnsi="Arial" w:cs="Arial"/>
        </w:rPr>
        <w:t>Besäumen</w:t>
      </w:r>
      <w:proofErr w:type="spellEnd"/>
      <w:r w:rsidR="00292FA8">
        <w:rPr>
          <w:rFonts w:ascii="Arial" w:hAnsi="Arial" w:cs="Arial"/>
        </w:rPr>
        <w:t xml:space="preserve">, </w:t>
      </w:r>
      <w:proofErr w:type="spellStart"/>
      <w:r w:rsidR="00292FA8">
        <w:rPr>
          <w:rFonts w:ascii="Arial" w:hAnsi="Arial" w:cs="Arial"/>
        </w:rPr>
        <w:t>Abzeilen</w:t>
      </w:r>
      <w:proofErr w:type="spellEnd"/>
      <w:r w:rsidR="00292FA8">
        <w:rPr>
          <w:rFonts w:ascii="Arial" w:hAnsi="Arial" w:cs="Arial"/>
        </w:rPr>
        <w:t xml:space="preserve"> als auch für die </w:t>
      </w:r>
      <w:proofErr w:type="spellStart"/>
      <w:r w:rsidR="00292FA8">
        <w:rPr>
          <w:rFonts w:ascii="Arial" w:hAnsi="Arial" w:cs="Arial"/>
        </w:rPr>
        <w:t>trochoidale</w:t>
      </w:r>
      <w:proofErr w:type="spellEnd"/>
      <w:r w:rsidR="00292FA8">
        <w:rPr>
          <w:rFonts w:ascii="Arial" w:hAnsi="Arial" w:cs="Arial"/>
        </w:rPr>
        <w:t xml:space="preserve"> Bearbeitung. Beim Schlichtfräsen werden beste </w:t>
      </w:r>
      <w:proofErr w:type="spellStart"/>
      <w:r w:rsidR="00292FA8">
        <w:rPr>
          <w:rFonts w:ascii="Arial" w:hAnsi="Arial" w:cs="Arial"/>
        </w:rPr>
        <w:t>Oberflächeng</w:t>
      </w:r>
      <w:r w:rsidR="00292FA8">
        <w:rPr>
          <w:rFonts w:ascii="Arial" w:hAnsi="Arial" w:cs="Arial"/>
        </w:rPr>
        <w:t>ü</w:t>
      </w:r>
      <w:r w:rsidR="00292FA8">
        <w:rPr>
          <w:rFonts w:ascii="Arial" w:hAnsi="Arial" w:cs="Arial"/>
        </w:rPr>
        <w:t>ten</w:t>
      </w:r>
      <w:proofErr w:type="spellEnd"/>
      <w:r w:rsidR="00292FA8">
        <w:rPr>
          <w:rFonts w:ascii="Arial" w:hAnsi="Arial" w:cs="Arial"/>
        </w:rPr>
        <w:t xml:space="preserve"> erzielt.</w:t>
      </w:r>
      <w:r>
        <w:rPr>
          <w:rFonts w:ascii="Arial" w:hAnsi="Arial" w:cs="Arial"/>
        </w:rPr>
        <w:t xml:space="preserve"> Auch individuelle Sonderlösungen für verschiedene Bearbeitungsszenarien können realisiert werden.</w:t>
      </w:r>
    </w:p>
    <w:p w:rsidR="00F34D33" w:rsidRDefault="00F34D33">
      <w:pPr>
        <w:spacing w:line="360" w:lineRule="auto"/>
        <w:rPr>
          <w:rFonts w:ascii="Arial" w:hAnsi="Arial" w:cs="Arial"/>
        </w:rPr>
      </w:pPr>
    </w:p>
    <w:p w:rsidR="00F34D33" w:rsidRDefault="00F34D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Wörter: </w:t>
      </w:r>
      <w:r w:rsidR="00292FA8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 | </w:t>
      </w:r>
      <w:r w:rsidR="00B32EB5">
        <w:rPr>
          <w:rFonts w:ascii="Arial" w:hAnsi="Arial" w:cs="Arial"/>
        </w:rPr>
        <w:t>Zeichen (ohne Leerzeichen): 1.</w:t>
      </w:r>
      <w:r w:rsidR="00292FA8">
        <w:rPr>
          <w:rFonts w:ascii="Arial" w:hAnsi="Arial" w:cs="Arial"/>
        </w:rPr>
        <w:t>712</w:t>
      </w:r>
    </w:p>
    <w:p w:rsidR="00FF50F9" w:rsidRDefault="00FF50F9">
      <w:pPr>
        <w:spacing w:line="360" w:lineRule="auto"/>
        <w:rPr>
          <w:rFonts w:ascii="Arial" w:hAnsi="Arial" w:cs="Arial"/>
        </w:rPr>
      </w:pPr>
    </w:p>
    <w:p w:rsidR="00FF50F9" w:rsidRDefault="00FF50F9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Bild: Titanium-Line_TOOLFACTORY.jpg</w:t>
      </w:r>
    </w:p>
    <w:p w:rsidR="00FF50F9" w:rsidRDefault="00FF50F9">
      <w:pPr>
        <w:spacing w:line="360" w:lineRule="auto"/>
        <w:rPr>
          <w:rFonts w:ascii="Arial" w:hAnsi="Arial" w:cs="Arial"/>
        </w:rPr>
      </w:pPr>
    </w:p>
    <w:p w:rsidR="00F34D33" w:rsidRDefault="00F34D33" w:rsidP="00F34D33">
      <w:pPr>
        <w:pStyle w:val="Textkrper2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Effiziente Präzisionswerkzeuge für die Zerspanung – über TOOL FACTORY </w:t>
      </w:r>
      <w:proofErr w:type="spellStart"/>
      <w:r>
        <w:rPr>
          <w:rFonts w:ascii="Arial" w:hAnsi="Arial" w:cs="Arial"/>
          <w:b/>
          <w:szCs w:val="22"/>
        </w:rPr>
        <w:t>Cutting</w:t>
      </w:r>
      <w:proofErr w:type="spellEnd"/>
      <w:r>
        <w:rPr>
          <w:rFonts w:ascii="Arial" w:hAnsi="Arial" w:cs="Arial"/>
          <w:b/>
          <w:szCs w:val="22"/>
        </w:rPr>
        <w:t xml:space="preserve"> Tool Solutions GmbH:</w:t>
      </w:r>
    </w:p>
    <w:p w:rsidR="00F34D33" w:rsidRPr="009C73C5" w:rsidRDefault="00F34D33" w:rsidP="0006479C">
      <w:pPr>
        <w:pStyle w:val="Textkrper2"/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TOOL FACTORY </w:t>
      </w:r>
      <w:proofErr w:type="spellStart"/>
      <w:r>
        <w:rPr>
          <w:rFonts w:ascii="Arial" w:hAnsi="Arial" w:cs="Arial"/>
          <w:sz w:val="18"/>
        </w:rPr>
        <w:t>Cutting</w:t>
      </w:r>
      <w:proofErr w:type="spellEnd"/>
      <w:r>
        <w:rPr>
          <w:rFonts w:ascii="Arial" w:hAnsi="Arial" w:cs="Arial"/>
          <w:sz w:val="18"/>
        </w:rPr>
        <w:t xml:space="preserve"> Tool Solutions GmbH steht für effiziente Zerspanungslösungen für die Fertigung. Die Firmenphilosophie beinhaltet vor allem das Streben nach ständiger Verbesserung. Dies gilt für die Weiterentwicklung der Produkte, Services und Mitarbeiter, </w:t>
      </w:r>
      <w:r>
        <w:rPr>
          <w:rFonts w:ascii="Arial" w:hAnsi="Arial" w:cs="Arial"/>
          <w:sz w:val="18"/>
        </w:rPr>
        <w:lastRenderedPageBreak/>
        <w:t>dadurch ist es ein führender Anbieter geworden, wenn es um Bohr- und Fräswerkzeuge geht. Namhafte nationale und internationale Unternehmen setzen die Produkte aus leistungsstarken und langlebigen Schneidstoffen  ein. Durch eine großzügige Lagerhaltung und ein modernes Verwa</w:t>
      </w:r>
      <w:r>
        <w:rPr>
          <w:rFonts w:ascii="Arial" w:hAnsi="Arial" w:cs="Arial"/>
          <w:sz w:val="18"/>
        </w:rPr>
        <w:t>l</w:t>
      </w:r>
      <w:r>
        <w:rPr>
          <w:rFonts w:ascii="Arial" w:hAnsi="Arial" w:cs="Arial"/>
          <w:sz w:val="18"/>
        </w:rPr>
        <w:t xml:space="preserve">tungssystem wird die Ware termingerecht am selben Tag ausgeliefert. </w:t>
      </w:r>
    </w:p>
    <w:sectPr w:rsidR="00F34D33" w:rsidRPr="009C73C5" w:rsidSect="00032888">
      <w:headerReference w:type="default" r:id="rId9"/>
      <w:footerReference w:type="default" r:id="rId10"/>
      <w:footerReference w:type="first" r:id="rId11"/>
      <w:pgSz w:w="11907" w:h="16839" w:code="9"/>
      <w:pgMar w:top="3119" w:right="2551" w:bottom="1134" w:left="1418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78" w:rsidRDefault="00705B78">
      <w:r>
        <w:separator/>
      </w:r>
    </w:p>
  </w:endnote>
  <w:endnote w:type="continuationSeparator" w:id="0">
    <w:p w:rsidR="00705B78" w:rsidRDefault="0070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fficina Sans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5682577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837753791"/>
          <w:docPartObj>
            <w:docPartGallery w:val="Page Numbers (Top of Page)"/>
            <w:docPartUnique/>
          </w:docPartObj>
        </w:sdtPr>
        <w:sdtEndPr/>
        <w:sdtContent>
          <w:p w:rsidR="00032888" w:rsidRPr="00032888" w:rsidRDefault="00196CCD" w:rsidP="00032888">
            <w:pPr>
              <w:pStyle w:val="Fuzeile"/>
              <w:tabs>
                <w:tab w:val="clear" w:pos="9072"/>
                <w:tab w:val="right" w:pos="7797"/>
              </w:tabs>
              <w:ind w:left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margin">
                        <wp:posOffset>4719320</wp:posOffset>
                      </wp:positionH>
                      <wp:positionV relativeFrom="page">
                        <wp:posOffset>8197215</wp:posOffset>
                      </wp:positionV>
                      <wp:extent cx="1881505" cy="1774190"/>
                      <wp:effectExtent l="0" t="0" r="4445" b="0"/>
                      <wp:wrapThrough wrapText="bothSides">
                        <wp:wrapPolygon edited="0">
                          <wp:start x="0" y="0"/>
                          <wp:lineTo x="0" y="21337"/>
                          <wp:lineTo x="21432" y="21337"/>
                          <wp:lineTo x="21432" y="0"/>
                          <wp:lineTo x="0" y="0"/>
                        </wp:wrapPolygon>
                      </wp:wrapThrough>
                      <wp:docPr id="1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505" cy="177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2888" w:rsidRPr="00B546F8" w:rsidRDefault="00032888" w:rsidP="0003288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en-GB"/>
                                    </w:rPr>
                                  </w:pPr>
                                  <w:proofErr w:type="spellStart"/>
                                  <w:r w:rsidRPr="00B546F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lang w:val="en-GB"/>
                                    </w:rPr>
                                    <w:t>Pressekontakt</w:t>
                                  </w:r>
                                  <w:proofErr w:type="spellEnd"/>
                                  <w:r w:rsidRPr="00B546F8">
                                    <w:rPr>
                                      <w:rFonts w:ascii="Arial" w:hAnsi="Arial" w:cs="Arial"/>
                                      <w:sz w:val="18"/>
                                      <w:lang w:val="en-GB"/>
                                    </w:rPr>
                                    <w:br/>
                                    <w:t>TOOL FACTORY</w:t>
                                  </w:r>
                                </w:p>
                                <w:p w:rsidR="00032888" w:rsidRPr="00B546F8" w:rsidRDefault="00032888" w:rsidP="0003288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en-GB"/>
                                    </w:rPr>
                                  </w:pPr>
                                  <w:r w:rsidRPr="00B546F8">
                                    <w:rPr>
                                      <w:rFonts w:ascii="Arial" w:hAnsi="Arial" w:cs="Arial"/>
                                      <w:sz w:val="18"/>
                                      <w:lang w:val="en-GB"/>
                                    </w:rPr>
                                    <w:t>Cutting Tool Solutions GmbH</w:t>
                                  </w:r>
                                </w:p>
                                <w:p w:rsidR="00032888" w:rsidRPr="009A50EE" w:rsidRDefault="00032888" w:rsidP="00032888">
                                  <w:pPr>
                                    <w:pStyle w:val="StandardWeb"/>
                                    <w:spacing w:before="0"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Caroline Grubba</w:t>
                                  </w:r>
                                </w:p>
                                <w:p w:rsidR="00032888" w:rsidRPr="009A50EE" w:rsidRDefault="00032888" w:rsidP="0003288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  <w:t>Linde 9</w:t>
                                  </w:r>
                                </w:p>
                                <w:p w:rsidR="00032888" w:rsidRPr="009A50EE" w:rsidRDefault="00032888" w:rsidP="0003288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  <w:t xml:space="preserve">51399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  <w:t>Burscheid</w:t>
                                  </w:r>
                                  <w:proofErr w:type="spellEnd"/>
                                </w:p>
                                <w:p w:rsidR="00032888" w:rsidRPr="009A50EE" w:rsidRDefault="00032888" w:rsidP="0003288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</w:pPr>
                                  <w:r w:rsidRPr="009A50EE">
                                    <w:rPr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  <w:t xml:space="preserve">Tel.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  <w:t>02174/79153-32</w:t>
                                  </w:r>
                                </w:p>
                                <w:p w:rsidR="00032888" w:rsidRPr="009A50EE" w:rsidRDefault="00032888" w:rsidP="0003288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  <w:t>c.grubba</w:t>
                                  </w:r>
                                  <w:r w:rsidRPr="009A50EE">
                                    <w:rPr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  <w:t>tool-factory</w:t>
                                  </w:r>
                                  <w:r w:rsidRPr="009A50EE">
                                    <w:rPr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  <w:t>.de</w:t>
                                  </w:r>
                                </w:p>
                                <w:p w:rsidR="00032888" w:rsidRPr="00B546F8" w:rsidRDefault="00FF50F9" w:rsidP="0003288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</w:pPr>
                                  <w:hyperlink r:id="rId1" w:history="1">
                                    <w:r w:rsidR="00032888" w:rsidRPr="00B546F8">
                                      <w:rPr>
                                        <w:rStyle w:val="Hyperlink"/>
                                        <w:rFonts w:ascii="Arial" w:hAnsi="Arial" w:cs="Arial"/>
                                        <w:sz w:val="18"/>
                                        <w:lang w:val="it-IT"/>
                                      </w:rPr>
                                      <w:t>www.tool-factory.de</w:t>
                                    </w:r>
                                  </w:hyperlink>
                                </w:p>
                                <w:p w:rsidR="00032888" w:rsidRPr="00B546F8" w:rsidRDefault="00032888" w:rsidP="0003288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it-IT"/>
                                    </w:rPr>
                                  </w:pPr>
                                </w:p>
                                <w:p w:rsidR="00032888" w:rsidRDefault="00032888" w:rsidP="0003288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E1FBCC6" wp14:editId="1299CCC0">
                                        <wp:extent cx="315686" cy="249612"/>
                                        <wp:effectExtent l="0" t="0" r="0" b="0"/>
                                        <wp:docPr id="15" name="Grafik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n-Black-34px-R.png"/>
                                                <pic:cNvPicPr/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055" cy="2475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150ACE8" wp14:editId="7F05FADF">
                                        <wp:extent cx="195943" cy="230473"/>
                                        <wp:effectExtent l="0" t="0" r="0" b="0"/>
                                        <wp:docPr id="16" name="Grafik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XING_butterfly_pos_BW_RGB.png"/>
                                                <pic:cNvPicPr/>
                                              </pic:nvPicPr>
                                              <pic:blipFill>
                                                <a:blip r:embed="rId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206849" cy="2433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32888" w:rsidRPr="009A50EE" w:rsidRDefault="00032888" w:rsidP="0003288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32888" w:rsidRPr="009A50EE" w:rsidRDefault="00032888" w:rsidP="00032888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left:0;text-align:left;margin-left:371.6pt;margin-top:645.45pt;width:148.15pt;height:139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" o:allowincell="f" stroked="f">
                      <v:textbox>
                        <w:txbxContent>
                          <w:p w:rsidR="00032888" w:rsidRPr="00B546F8" w:rsidRDefault="00032888" w:rsidP="00032888">
                            <w:p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 w:rsidRPr="00B546F8">
                              <w:rPr>
                                <w:rFonts w:ascii="Arial" w:hAnsi="Arial" w:cs="Arial"/>
                                <w:b/>
                                <w:sz w:val="18"/>
                                <w:lang w:val="en-GB"/>
                              </w:rPr>
                              <w:t>Pressekontakt</w:t>
                            </w:r>
                            <w:r w:rsidRPr="00B546F8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TOOL FACTORY</w:t>
                            </w:r>
                          </w:p>
                          <w:p w:rsidR="00032888" w:rsidRPr="00B546F8" w:rsidRDefault="00032888" w:rsidP="00032888">
                            <w:p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 w:rsidRPr="00B546F8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Cutting Tool Solutions GmbH</w:t>
                            </w:r>
                          </w:p>
                          <w:p w:rsidR="00032888" w:rsidRPr="009A50EE" w:rsidRDefault="00032888" w:rsidP="00032888">
                            <w:pPr>
                              <w:pStyle w:val="StandardWeb"/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Caroline Grubba</w:t>
                            </w:r>
                          </w:p>
                          <w:p w:rsidR="00032888" w:rsidRPr="009A50EE" w:rsidRDefault="00032888" w:rsidP="00032888">
                            <w:pP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Linde 9</w:t>
                            </w:r>
                          </w:p>
                          <w:p w:rsidR="00032888" w:rsidRPr="009A50EE" w:rsidRDefault="00032888" w:rsidP="00032888">
                            <w:pP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51399 Burscheid</w:t>
                            </w:r>
                          </w:p>
                          <w:p w:rsidR="00032888" w:rsidRPr="009A50EE" w:rsidRDefault="00032888" w:rsidP="00032888">
                            <w:pP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</w:pPr>
                            <w:r w:rsidRPr="009A50EE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 xml:space="preserve">Tel.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02174/79153-32</w:t>
                            </w:r>
                          </w:p>
                          <w:p w:rsidR="00032888" w:rsidRPr="009A50EE" w:rsidRDefault="00032888" w:rsidP="00032888">
                            <w:pP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c.grubba</w:t>
                            </w:r>
                            <w:r w:rsidRPr="009A50EE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tool-factory</w:t>
                            </w:r>
                            <w:r w:rsidRPr="009A50EE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.de</w:t>
                            </w:r>
                          </w:p>
                          <w:p w:rsidR="00032888" w:rsidRPr="00B546F8" w:rsidRDefault="00705B78" w:rsidP="00032888">
                            <w:pP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</w:pPr>
                            <w:hyperlink r:id="rId4" w:history="1">
                              <w:r w:rsidR="00032888" w:rsidRPr="00B546F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lang w:val="it-IT"/>
                                </w:rPr>
                                <w:t>www.tool-factory.de</w:t>
                              </w:r>
                            </w:hyperlink>
                          </w:p>
                          <w:p w:rsidR="00032888" w:rsidRPr="00B546F8" w:rsidRDefault="00032888" w:rsidP="00032888">
                            <w:pP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</w:pPr>
                          </w:p>
                          <w:p w:rsidR="00032888" w:rsidRDefault="00032888" w:rsidP="0003288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E1FBCC6" wp14:editId="1299CCC0">
                                  <wp:extent cx="315686" cy="249612"/>
                                  <wp:effectExtent l="0" t="0" r="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-Black-34px-R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055" cy="2475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150ACE8" wp14:editId="7F05FADF">
                                  <wp:extent cx="195943" cy="230473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ING_butterfly_pos_BW_RGB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06849" cy="243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2888" w:rsidRPr="009A50EE" w:rsidRDefault="00032888" w:rsidP="0003288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2888" w:rsidRPr="009A50EE" w:rsidRDefault="00032888" w:rsidP="0003288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v:textbox>
                      <w10:wrap type="through" anchorx="margin" anchory="page"/>
                      <w10:anchorlock/>
                    </v:shape>
                  </w:pict>
                </mc:Fallback>
              </mc:AlternateContent>
            </w:r>
            <w:r w:rsidR="00032888">
              <w:rPr>
                <w:rFonts w:ascii="Arial" w:hAnsi="Arial" w:cs="Arial"/>
              </w:rPr>
              <w:tab/>
            </w:r>
            <w:r w:rsidR="00032888">
              <w:rPr>
                <w:rFonts w:ascii="Arial" w:hAnsi="Arial" w:cs="Arial"/>
              </w:rPr>
              <w:tab/>
            </w:r>
            <w:r w:rsidR="00032888">
              <w:rPr>
                <w:rFonts w:ascii="Arial" w:hAnsi="Arial" w:cs="Arial"/>
              </w:rPr>
              <w:tab/>
            </w:r>
            <w:r w:rsidR="00032888">
              <w:rPr>
                <w:rFonts w:ascii="Arial" w:hAnsi="Arial" w:cs="Arial"/>
              </w:rPr>
              <w:tab/>
            </w:r>
            <w:r w:rsidR="00032888">
              <w:rPr>
                <w:rFonts w:ascii="Arial" w:hAnsi="Arial" w:cs="Arial"/>
              </w:rPr>
              <w:tab/>
            </w:r>
            <w:r w:rsidR="00032888" w:rsidRPr="00032888">
              <w:rPr>
                <w:rFonts w:ascii="Arial" w:hAnsi="Arial" w:cs="Arial"/>
              </w:rPr>
              <w:t xml:space="preserve">Seite </w:t>
            </w:r>
            <w:r w:rsidR="00032888" w:rsidRPr="00032888">
              <w:rPr>
                <w:rFonts w:ascii="Arial" w:hAnsi="Arial" w:cs="Arial"/>
                <w:bCs/>
                <w:sz w:val="24"/>
              </w:rPr>
              <w:fldChar w:fldCharType="begin"/>
            </w:r>
            <w:r w:rsidR="00032888" w:rsidRPr="00032888">
              <w:rPr>
                <w:rFonts w:ascii="Arial" w:hAnsi="Arial" w:cs="Arial"/>
                <w:bCs/>
              </w:rPr>
              <w:instrText>PAGE</w:instrText>
            </w:r>
            <w:r w:rsidR="00032888" w:rsidRPr="00032888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FF50F9">
              <w:rPr>
                <w:rFonts w:ascii="Arial" w:hAnsi="Arial" w:cs="Arial"/>
                <w:bCs/>
                <w:noProof/>
              </w:rPr>
              <w:t>1</w:t>
            </w:r>
            <w:r w:rsidR="00032888" w:rsidRPr="00032888">
              <w:rPr>
                <w:rFonts w:ascii="Arial" w:hAnsi="Arial" w:cs="Arial"/>
                <w:bCs/>
                <w:sz w:val="24"/>
              </w:rPr>
              <w:fldChar w:fldCharType="end"/>
            </w:r>
            <w:r w:rsidR="00032888" w:rsidRPr="00032888">
              <w:rPr>
                <w:rFonts w:ascii="Arial" w:hAnsi="Arial" w:cs="Arial"/>
                <w:bCs/>
                <w:sz w:val="24"/>
              </w:rPr>
              <w:t>/</w:t>
            </w:r>
            <w:r w:rsidR="00032888" w:rsidRPr="00032888">
              <w:rPr>
                <w:rFonts w:ascii="Arial" w:hAnsi="Arial" w:cs="Arial"/>
                <w:bCs/>
                <w:sz w:val="24"/>
              </w:rPr>
              <w:fldChar w:fldCharType="begin"/>
            </w:r>
            <w:r w:rsidR="00032888" w:rsidRPr="00032888">
              <w:rPr>
                <w:rFonts w:ascii="Arial" w:hAnsi="Arial" w:cs="Arial"/>
                <w:bCs/>
              </w:rPr>
              <w:instrText>NUMPAGES</w:instrText>
            </w:r>
            <w:r w:rsidR="00032888" w:rsidRPr="00032888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FF50F9">
              <w:rPr>
                <w:rFonts w:ascii="Arial" w:hAnsi="Arial" w:cs="Arial"/>
                <w:bCs/>
                <w:noProof/>
              </w:rPr>
              <w:t>2</w:t>
            </w:r>
            <w:r w:rsidR="00032888" w:rsidRPr="00032888">
              <w:rPr>
                <w:rFonts w:ascii="Arial" w:hAnsi="Arial" w:cs="Arial"/>
                <w:bCs/>
                <w:sz w:val="24"/>
              </w:rPr>
              <w:fldChar w:fldCharType="end"/>
            </w:r>
          </w:p>
        </w:sdtContent>
      </w:sdt>
    </w:sdtContent>
  </w:sdt>
  <w:p w:rsidR="000E1EA2" w:rsidRDefault="000E1EA2">
    <w:pPr>
      <w:jc w:val="right"/>
      <w:rPr>
        <w:rFonts w:ascii="Officina Sans Book" w:hAnsi="Officina Sans Book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A2" w:rsidRDefault="000E1EA2">
    <w:pPr>
      <w:pStyle w:val="StandardWeb"/>
      <w:spacing w:before="0" w:after="0"/>
      <w:rPr>
        <w:rFonts w:ascii="Officina Sans Book" w:hAnsi="Officina Sans Book"/>
      </w:rPr>
    </w:pPr>
    <w:r>
      <w:rPr>
        <w:rFonts w:ascii="Officina Sans Book" w:hAnsi="Officina Sans Book"/>
      </w:rPr>
      <w:t xml:space="preserve">Abdruck honorarfrei möglich – Wir bitten um ein Belegexemplar an unsere Pressestelle. </w:t>
    </w:r>
  </w:p>
  <w:p w:rsidR="000E1EA2" w:rsidRDefault="00196CCD">
    <w:pPr>
      <w:pStyle w:val="Fuzeile"/>
    </w:pPr>
    <w:r>
      <w:rPr>
        <w:rFonts w:ascii="Officina Sans Book" w:hAnsi="Officina Sans Book"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margin">
                <wp:posOffset>5205095</wp:posOffset>
              </wp:positionH>
              <wp:positionV relativeFrom="page">
                <wp:posOffset>9144000</wp:posOffset>
              </wp:positionV>
              <wp:extent cx="1207135" cy="1554480"/>
              <wp:effectExtent l="0" t="0" r="0" b="7620"/>
              <wp:wrapThrough wrapText="bothSides">
                <wp:wrapPolygon edited="0">
                  <wp:start x="0" y="0"/>
                  <wp:lineTo x="0" y="21441"/>
                  <wp:lineTo x="21134" y="21441"/>
                  <wp:lineTo x="21134" y="0"/>
                  <wp:lineTo x="0" y="0"/>
                </wp:wrapPolygon>
              </wp:wrapThrough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155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EA2" w:rsidRDefault="000E1EA2">
                          <w:pPr>
                            <w:rPr>
                              <w:rFonts w:ascii="Officina Sans Book" w:hAnsi="Officina Sans Book"/>
                              <w:sz w:val="18"/>
                            </w:rPr>
                          </w:pPr>
                          <w:r>
                            <w:rPr>
                              <w:rFonts w:ascii="Officina Sans Book" w:hAnsi="Officina Sans Book"/>
                              <w:b/>
                              <w:sz w:val="18"/>
                            </w:rPr>
                            <w:t>Pressekontakt</w:t>
                          </w:r>
                          <w:r>
                            <w:rPr>
                              <w:rFonts w:ascii="Officina Sans Book" w:hAnsi="Officina Sans Book"/>
                              <w:sz w:val="18"/>
                            </w:rPr>
                            <w:br/>
                            <w:t>Carl Duisberg Centren</w:t>
                          </w:r>
                        </w:p>
                        <w:p w:rsidR="000E1EA2" w:rsidRDefault="000E1EA2">
                          <w:pPr>
                            <w:pStyle w:val="StandardWeb"/>
                            <w:spacing w:before="0" w:after="0"/>
                            <w:rPr>
                              <w:rFonts w:ascii="Officina Sans Book" w:hAnsi="Officina Sans Book"/>
                            </w:rPr>
                          </w:pPr>
                          <w:r>
                            <w:rPr>
                              <w:rFonts w:ascii="Officina Sans Book" w:hAnsi="Officina Sans Book"/>
                            </w:rPr>
                            <w:t>Anja Thiede</w:t>
                          </w:r>
                        </w:p>
                        <w:p w:rsidR="000E1EA2" w:rsidRDefault="000E1EA2">
                          <w:pPr>
                            <w:rPr>
                              <w:rFonts w:ascii="Officina Sans Book" w:hAnsi="Officina Sans Book"/>
                              <w:sz w:val="18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Officina Sans Book" w:hAnsi="Officina Sans Book"/>
                              <w:sz w:val="18"/>
                              <w:lang w:val="it-IT"/>
                            </w:rPr>
                            <w:t>Hansaring</w:t>
                          </w:r>
                          <w:proofErr w:type="spellEnd"/>
                          <w:r>
                            <w:rPr>
                              <w:rFonts w:ascii="Officina Sans Book" w:hAnsi="Officina Sans Book"/>
                              <w:sz w:val="18"/>
                              <w:lang w:val="it-IT"/>
                            </w:rPr>
                            <w:t xml:space="preserve"> 49-51</w:t>
                          </w:r>
                        </w:p>
                        <w:p w:rsidR="000E1EA2" w:rsidRDefault="000E1EA2">
                          <w:pPr>
                            <w:rPr>
                              <w:rFonts w:ascii="Officina Sans Book" w:hAnsi="Officina Sans Book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Officina Sans Book" w:hAnsi="Officina Sans Book"/>
                              <w:sz w:val="18"/>
                              <w:lang w:val="it-IT"/>
                            </w:rPr>
                            <w:t xml:space="preserve">50670 </w:t>
                          </w:r>
                          <w:proofErr w:type="spellStart"/>
                          <w:r>
                            <w:rPr>
                              <w:rFonts w:ascii="Officina Sans Book" w:hAnsi="Officina Sans Book"/>
                              <w:sz w:val="18"/>
                              <w:lang w:val="it-IT"/>
                            </w:rPr>
                            <w:t>Köln</w:t>
                          </w:r>
                          <w:proofErr w:type="spellEnd"/>
                        </w:p>
                        <w:p w:rsidR="000E1EA2" w:rsidRDefault="000E1EA2">
                          <w:pPr>
                            <w:rPr>
                              <w:rFonts w:ascii="Officina Sans Book" w:hAnsi="Officina Sans Book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Officina Sans Book" w:hAnsi="Officina Sans Book"/>
                              <w:sz w:val="18"/>
                              <w:lang w:val="it-IT"/>
                            </w:rPr>
                            <w:t>Tel. 0221/1626-261</w:t>
                          </w:r>
                        </w:p>
                        <w:p w:rsidR="000E1EA2" w:rsidRDefault="000E1EA2">
                          <w:pPr>
                            <w:rPr>
                              <w:rFonts w:ascii="Officina Sans Book" w:hAnsi="Officina Sans Book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Officina Sans Book" w:hAnsi="Officina Sans Book"/>
                              <w:sz w:val="18"/>
                              <w:lang w:val="it-IT"/>
                            </w:rPr>
                            <w:t>Fax 0221/1626-256</w:t>
                          </w:r>
                        </w:p>
                        <w:p w:rsidR="000E1EA2" w:rsidRDefault="000E1EA2">
                          <w:pPr>
                            <w:rPr>
                              <w:rFonts w:ascii="Officina Sans Book" w:hAnsi="Officina Sans Book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Officina Sans Book" w:hAnsi="Officina Sans Book"/>
                              <w:sz w:val="18"/>
                              <w:lang w:val="it-IT"/>
                            </w:rPr>
                            <w:t>E-Mail thiede@cdc.de</w:t>
                          </w:r>
                        </w:p>
                        <w:p w:rsidR="000E1EA2" w:rsidRDefault="000E1EA2">
                          <w:pPr>
                            <w:rPr>
                              <w:rFonts w:ascii="Officina Sans Book" w:hAnsi="Officina Sans Book"/>
                              <w:sz w:val="18"/>
                            </w:rPr>
                          </w:pPr>
                          <w:r>
                            <w:rPr>
                              <w:rFonts w:ascii="Officina Sans Book" w:hAnsi="Officina Sans Book"/>
                              <w:sz w:val="18"/>
                            </w:rPr>
                            <w:t>www.cdc.de</w:t>
                          </w:r>
                        </w:p>
                        <w:p w:rsidR="000E1EA2" w:rsidRDefault="000E1EA2">
                          <w:pPr>
                            <w:rPr>
                              <w:rFonts w:ascii="Officina Sans Book" w:hAnsi="Officina Sans Book"/>
                              <w:sz w:val="18"/>
                            </w:rPr>
                          </w:pPr>
                        </w:p>
                        <w:p w:rsidR="000E1EA2" w:rsidRDefault="000E1EA2"/>
                        <w:p w:rsidR="000E1EA2" w:rsidRDefault="000E1EA2">
                          <w:pPr>
                            <w:rPr>
                              <w:rFonts w:ascii="Officina Sans Book" w:hAnsi="Officina Sans Book"/>
                              <w:sz w:val="18"/>
                            </w:rPr>
                          </w:pPr>
                          <w:r>
                            <w:rPr>
                              <w:rFonts w:ascii="Officina Sans Book" w:hAnsi="Officina Sans Book"/>
                              <w:sz w:val="18"/>
                            </w:rPr>
                            <w:t>Seite 2/2</w:t>
                          </w:r>
                        </w:p>
                        <w:p w:rsidR="000E1EA2" w:rsidRDefault="000E1EA2">
                          <w:pPr>
                            <w:rPr>
                              <w:rFonts w:ascii="Officina Sans Book" w:hAnsi="Officina Sans Book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09.85pt;margin-top:10in;width:95.05pt;height:122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" o:allowincell="f" stroked="f">
              <v:textbox>
                <w:txbxContent>
                  <w:p w:rsidR="000E1EA2" w:rsidRDefault="000E1EA2">
                    <w:pPr>
                      <w:rPr>
                        <w:rFonts w:ascii="Officina Sans Book" w:hAnsi="Officina Sans Book"/>
                        <w:sz w:val="18"/>
                      </w:rPr>
                    </w:pPr>
                    <w:r>
                      <w:rPr>
                        <w:rFonts w:ascii="Officina Sans Book" w:hAnsi="Officina Sans Book"/>
                        <w:b/>
                        <w:sz w:val="18"/>
                      </w:rPr>
                      <w:t>Pressekontakt</w:t>
                    </w:r>
                    <w:r>
                      <w:rPr>
                        <w:rFonts w:ascii="Officina Sans Book" w:hAnsi="Officina Sans Book"/>
                        <w:sz w:val="18"/>
                      </w:rPr>
                      <w:br/>
                      <w:t>Carl Duisberg Centren</w:t>
                    </w:r>
                  </w:p>
                  <w:p w:rsidR="000E1EA2" w:rsidRDefault="000E1EA2">
                    <w:pPr>
                      <w:pStyle w:val="StandardWeb"/>
                      <w:spacing w:before="0" w:after="0"/>
                      <w:rPr>
                        <w:rFonts w:ascii="Officina Sans Book" w:hAnsi="Officina Sans Book"/>
                      </w:rPr>
                    </w:pPr>
                    <w:r>
                      <w:rPr>
                        <w:rFonts w:ascii="Officina Sans Book" w:hAnsi="Officina Sans Book"/>
                      </w:rPr>
                      <w:t>Anja Thiede</w:t>
                    </w:r>
                  </w:p>
                  <w:p w:rsidR="000E1EA2" w:rsidRDefault="000E1EA2">
                    <w:pPr>
                      <w:rPr>
                        <w:rFonts w:ascii="Officina Sans Book" w:hAnsi="Officina Sans Book"/>
                        <w:sz w:val="18"/>
                        <w:lang w:val="it-IT"/>
                      </w:rPr>
                    </w:pPr>
                    <w:r>
                      <w:rPr>
                        <w:rFonts w:ascii="Officina Sans Book" w:hAnsi="Officina Sans Book"/>
                        <w:sz w:val="18"/>
                        <w:lang w:val="it-IT"/>
                      </w:rPr>
                      <w:t>Hansaring 49-51</w:t>
                    </w:r>
                  </w:p>
                  <w:p w:rsidR="000E1EA2" w:rsidRDefault="000E1EA2">
                    <w:pPr>
                      <w:rPr>
                        <w:rFonts w:ascii="Officina Sans Book" w:hAnsi="Officina Sans Book"/>
                        <w:sz w:val="18"/>
                        <w:lang w:val="it-IT"/>
                      </w:rPr>
                    </w:pPr>
                    <w:r>
                      <w:rPr>
                        <w:rFonts w:ascii="Officina Sans Book" w:hAnsi="Officina Sans Book"/>
                        <w:sz w:val="18"/>
                        <w:lang w:val="it-IT"/>
                      </w:rPr>
                      <w:t>50670 Köln</w:t>
                    </w:r>
                  </w:p>
                  <w:p w:rsidR="000E1EA2" w:rsidRDefault="000E1EA2">
                    <w:pPr>
                      <w:rPr>
                        <w:rFonts w:ascii="Officina Sans Book" w:hAnsi="Officina Sans Book"/>
                        <w:sz w:val="18"/>
                        <w:lang w:val="it-IT"/>
                      </w:rPr>
                    </w:pPr>
                    <w:r>
                      <w:rPr>
                        <w:rFonts w:ascii="Officina Sans Book" w:hAnsi="Officina Sans Book"/>
                        <w:sz w:val="18"/>
                        <w:lang w:val="it-IT"/>
                      </w:rPr>
                      <w:t>Tel. 0221/1626-261</w:t>
                    </w:r>
                  </w:p>
                  <w:p w:rsidR="000E1EA2" w:rsidRDefault="000E1EA2">
                    <w:pPr>
                      <w:rPr>
                        <w:rFonts w:ascii="Officina Sans Book" w:hAnsi="Officina Sans Book"/>
                        <w:sz w:val="18"/>
                        <w:lang w:val="it-IT"/>
                      </w:rPr>
                    </w:pPr>
                    <w:r>
                      <w:rPr>
                        <w:rFonts w:ascii="Officina Sans Book" w:hAnsi="Officina Sans Book"/>
                        <w:sz w:val="18"/>
                        <w:lang w:val="it-IT"/>
                      </w:rPr>
                      <w:t>Fax 0221/1626-256</w:t>
                    </w:r>
                  </w:p>
                  <w:p w:rsidR="000E1EA2" w:rsidRDefault="000E1EA2">
                    <w:pPr>
                      <w:rPr>
                        <w:rFonts w:ascii="Officina Sans Book" w:hAnsi="Officina Sans Book"/>
                        <w:sz w:val="18"/>
                        <w:lang w:val="it-IT"/>
                      </w:rPr>
                    </w:pPr>
                    <w:r>
                      <w:rPr>
                        <w:rFonts w:ascii="Officina Sans Book" w:hAnsi="Officina Sans Book"/>
                        <w:sz w:val="18"/>
                        <w:lang w:val="it-IT"/>
                      </w:rPr>
                      <w:t>E-Mail thiede@cdc.de</w:t>
                    </w:r>
                  </w:p>
                  <w:p w:rsidR="000E1EA2" w:rsidRDefault="000E1EA2">
                    <w:pPr>
                      <w:rPr>
                        <w:rFonts w:ascii="Officina Sans Book" w:hAnsi="Officina Sans Book"/>
                        <w:sz w:val="18"/>
                      </w:rPr>
                    </w:pPr>
                    <w:r>
                      <w:rPr>
                        <w:rFonts w:ascii="Officina Sans Book" w:hAnsi="Officina Sans Book"/>
                        <w:sz w:val="18"/>
                      </w:rPr>
                      <w:t>www.cdc.de</w:t>
                    </w:r>
                  </w:p>
                  <w:p w:rsidR="000E1EA2" w:rsidRDefault="000E1EA2">
                    <w:pPr>
                      <w:rPr>
                        <w:rFonts w:ascii="Officina Sans Book" w:hAnsi="Officina Sans Book"/>
                        <w:sz w:val="18"/>
                      </w:rPr>
                    </w:pPr>
                  </w:p>
                  <w:p w:rsidR="000E1EA2" w:rsidRDefault="000E1EA2"/>
                  <w:p w:rsidR="000E1EA2" w:rsidRDefault="000E1EA2">
                    <w:pPr>
                      <w:rPr>
                        <w:rFonts w:ascii="Officina Sans Book" w:hAnsi="Officina Sans Book"/>
                        <w:sz w:val="18"/>
                      </w:rPr>
                    </w:pPr>
                    <w:r>
                      <w:rPr>
                        <w:rFonts w:ascii="Officina Sans Book" w:hAnsi="Officina Sans Book"/>
                        <w:sz w:val="18"/>
                      </w:rPr>
                      <w:t>Seite 2/2</w:t>
                    </w:r>
                  </w:p>
                  <w:p w:rsidR="000E1EA2" w:rsidRDefault="000E1EA2">
                    <w:pPr>
                      <w:rPr>
                        <w:rFonts w:ascii="Officina Sans Book" w:hAnsi="Officina Sans Book"/>
                        <w:sz w:val="22"/>
                      </w:rPr>
                    </w:pPr>
                  </w:p>
                </w:txbxContent>
              </v:textbox>
              <w10:wrap type="through" anchorx="margin" anchory="page"/>
              <w10:anchorlock/>
            </v:shape>
          </w:pict>
        </mc:Fallback>
      </mc:AlternateContent>
    </w:r>
    <w:r w:rsidR="000E1EA2">
      <w:rPr>
        <w:rFonts w:ascii="Officina Sans Book" w:hAnsi="Officina Sans Book"/>
        <w:sz w:val="18"/>
      </w:rPr>
      <w:t>Text und Fotos für die Presse auch unter www.cdc.de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78" w:rsidRDefault="00705B78">
      <w:r>
        <w:separator/>
      </w:r>
    </w:p>
  </w:footnote>
  <w:footnote w:type="continuationSeparator" w:id="0">
    <w:p w:rsidR="00705B78" w:rsidRDefault="0070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A2" w:rsidRDefault="0003288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791872" behindDoc="0" locked="0" layoutInCell="1" allowOverlap="1" wp14:anchorId="502B0E01" wp14:editId="1EC5274A">
          <wp:simplePos x="0" y="0"/>
          <wp:positionH relativeFrom="margin">
            <wp:posOffset>3806825</wp:posOffset>
          </wp:positionH>
          <wp:positionV relativeFrom="margin">
            <wp:posOffset>-1524000</wp:posOffset>
          </wp:positionV>
          <wp:extent cx="2481580" cy="511810"/>
          <wp:effectExtent l="0" t="0" r="0" b="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olFactory-Solutions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2888" w:rsidRDefault="00032888">
    <w:pPr>
      <w:pStyle w:val="Kopfzeile"/>
    </w:pPr>
  </w:p>
  <w:p w:rsidR="00032888" w:rsidRDefault="00032888">
    <w:pPr>
      <w:pStyle w:val="Kopfzeile"/>
    </w:pPr>
  </w:p>
  <w:p w:rsidR="000E1EA2" w:rsidRDefault="000E1EA2">
    <w:pPr>
      <w:pStyle w:val="Kopfzeile"/>
    </w:pPr>
  </w:p>
  <w:p w:rsidR="00032888" w:rsidRDefault="00032888">
    <w:pPr>
      <w:pStyle w:val="Kopfzeile"/>
    </w:pPr>
  </w:p>
  <w:p w:rsidR="00032888" w:rsidRDefault="00032888">
    <w:pPr>
      <w:pStyle w:val="Kopfzeile"/>
    </w:pPr>
  </w:p>
  <w:p w:rsidR="00032888" w:rsidRDefault="00032888">
    <w:pPr>
      <w:pStyle w:val="Kopfzeile"/>
    </w:pPr>
  </w:p>
  <w:p w:rsidR="00032888" w:rsidRDefault="00032888">
    <w:pPr>
      <w:pStyle w:val="Kopfzeile"/>
    </w:pPr>
  </w:p>
  <w:p w:rsidR="00032888" w:rsidRPr="00032888" w:rsidRDefault="00196CCD">
    <w:pPr>
      <w:pStyle w:val="Kopfzeile"/>
      <w:rPr>
        <w:rFonts w:ascii="Arial" w:hAnsi="Arial" w:cs="Arial"/>
        <w:b/>
        <w:sz w:val="32"/>
        <w:szCs w:val="3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-33655</wp:posOffset>
              </wp:positionH>
              <wp:positionV relativeFrom="paragraph">
                <wp:posOffset>295275</wp:posOffset>
              </wp:positionV>
              <wp:extent cx="6336030" cy="0"/>
              <wp:effectExtent l="9525" t="6350" r="7620" b="12700"/>
              <wp:wrapNone/>
              <wp:docPr id="20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0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.65pt;margin-top:23.25pt;width:498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tDNQIAAHg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"/>
          </w:pict>
        </mc:Fallback>
      </mc:AlternateContent>
    </w:r>
    <w:r w:rsidR="00032888" w:rsidRPr="00032888">
      <w:rPr>
        <w:rFonts w:ascii="Arial" w:hAnsi="Arial" w:cs="Arial"/>
        <w:b/>
        <w:sz w:val="32"/>
        <w:szCs w:val="32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52D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4B3FE3"/>
    <w:multiLevelType w:val="hybridMultilevel"/>
    <w:tmpl w:val="AE6288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B17F1"/>
    <w:multiLevelType w:val="hybridMultilevel"/>
    <w:tmpl w:val="3E0A9634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0CA2CA2"/>
    <w:multiLevelType w:val="hybridMultilevel"/>
    <w:tmpl w:val="F6164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61001"/>
    <w:multiLevelType w:val="hybridMultilevel"/>
    <w:tmpl w:val="67D6F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D7075"/>
    <w:multiLevelType w:val="hybridMultilevel"/>
    <w:tmpl w:val="00200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E6A01"/>
    <w:multiLevelType w:val="hybridMultilevel"/>
    <w:tmpl w:val="DF880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A6E41"/>
    <w:multiLevelType w:val="hybridMultilevel"/>
    <w:tmpl w:val="1FAEB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6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5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autoHyphenation/>
  <w:hyphenationZone w:val="357"/>
  <w:drawingGridHorizontalSpacing w:val="100"/>
  <w:drawingGridVerticalSpacing w:val="112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Set" w:val="0"/>
    <w:docVar w:name="FormatFile" w:val="wkthmSTA.fmt"/>
    <w:docVar w:name="MicrosoftWorksTaskID" w:val="0"/>
    <w:docVar w:name="MsWorksKeywords0" w:val="Dekoration UND Trennseiten UND Blumen"/>
    <w:docVar w:name="StyleSet" w:val="2"/>
  </w:docVars>
  <w:rsids>
    <w:rsidRoot w:val="00F57024"/>
    <w:rsid w:val="00006FEC"/>
    <w:rsid w:val="00011D3F"/>
    <w:rsid w:val="00013526"/>
    <w:rsid w:val="00020AFC"/>
    <w:rsid w:val="00032888"/>
    <w:rsid w:val="000332F5"/>
    <w:rsid w:val="000346BC"/>
    <w:rsid w:val="00041ABC"/>
    <w:rsid w:val="00043E56"/>
    <w:rsid w:val="00050EBC"/>
    <w:rsid w:val="00062A46"/>
    <w:rsid w:val="0006479C"/>
    <w:rsid w:val="00065917"/>
    <w:rsid w:val="00087678"/>
    <w:rsid w:val="00094135"/>
    <w:rsid w:val="000A1915"/>
    <w:rsid w:val="000B1F20"/>
    <w:rsid w:val="000B51BF"/>
    <w:rsid w:val="000C5FF2"/>
    <w:rsid w:val="000D1403"/>
    <w:rsid w:val="000D50E0"/>
    <w:rsid w:val="000D524E"/>
    <w:rsid w:val="000D63FE"/>
    <w:rsid w:val="000E07AB"/>
    <w:rsid w:val="000E1EA2"/>
    <w:rsid w:val="000E5DE8"/>
    <w:rsid w:val="000E6581"/>
    <w:rsid w:val="000F0299"/>
    <w:rsid w:val="000F0B21"/>
    <w:rsid w:val="000F2E50"/>
    <w:rsid w:val="00100AC3"/>
    <w:rsid w:val="0010119B"/>
    <w:rsid w:val="00101350"/>
    <w:rsid w:val="00102EE7"/>
    <w:rsid w:val="0010604B"/>
    <w:rsid w:val="001111C0"/>
    <w:rsid w:val="00115414"/>
    <w:rsid w:val="0014481D"/>
    <w:rsid w:val="00145FF9"/>
    <w:rsid w:val="00147A1C"/>
    <w:rsid w:val="001508CE"/>
    <w:rsid w:val="0015468C"/>
    <w:rsid w:val="00155B0B"/>
    <w:rsid w:val="001643F8"/>
    <w:rsid w:val="001645AB"/>
    <w:rsid w:val="00170026"/>
    <w:rsid w:val="00171DBD"/>
    <w:rsid w:val="00171F3F"/>
    <w:rsid w:val="001732A0"/>
    <w:rsid w:val="0018112D"/>
    <w:rsid w:val="00196CCD"/>
    <w:rsid w:val="001A503B"/>
    <w:rsid w:val="001B420D"/>
    <w:rsid w:val="001B4A7C"/>
    <w:rsid w:val="001C2F2D"/>
    <w:rsid w:val="001D7DA1"/>
    <w:rsid w:val="001F5421"/>
    <w:rsid w:val="00211955"/>
    <w:rsid w:val="00220E2C"/>
    <w:rsid w:val="00221E06"/>
    <w:rsid w:val="00235E7A"/>
    <w:rsid w:val="00241C10"/>
    <w:rsid w:val="002513DE"/>
    <w:rsid w:val="00275642"/>
    <w:rsid w:val="002778B1"/>
    <w:rsid w:val="00287AE6"/>
    <w:rsid w:val="00292FA8"/>
    <w:rsid w:val="0029579D"/>
    <w:rsid w:val="002A7097"/>
    <w:rsid w:val="002B2E07"/>
    <w:rsid w:val="002B30F0"/>
    <w:rsid w:val="002C58E3"/>
    <w:rsid w:val="002C5E86"/>
    <w:rsid w:val="002C69C2"/>
    <w:rsid w:val="002D09B8"/>
    <w:rsid w:val="002D3529"/>
    <w:rsid w:val="002D45DF"/>
    <w:rsid w:val="002D76AC"/>
    <w:rsid w:val="002F78C9"/>
    <w:rsid w:val="00304C12"/>
    <w:rsid w:val="00310D55"/>
    <w:rsid w:val="00313140"/>
    <w:rsid w:val="00327BDA"/>
    <w:rsid w:val="00334D59"/>
    <w:rsid w:val="003458E9"/>
    <w:rsid w:val="003723C5"/>
    <w:rsid w:val="00377E7A"/>
    <w:rsid w:val="00377FF9"/>
    <w:rsid w:val="00381CDA"/>
    <w:rsid w:val="00385028"/>
    <w:rsid w:val="00395785"/>
    <w:rsid w:val="003A6003"/>
    <w:rsid w:val="003B40D8"/>
    <w:rsid w:val="003B6AD3"/>
    <w:rsid w:val="003D1510"/>
    <w:rsid w:val="003E73AF"/>
    <w:rsid w:val="004008E3"/>
    <w:rsid w:val="00402399"/>
    <w:rsid w:val="00404EBB"/>
    <w:rsid w:val="00410FBA"/>
    <w:rsid w:val="00417472"/>
    <w:rsid w:val="00432368"/>
    <w:rsid w:val="0045697A"/>
    <w:rsid w:val="00462773"/>
    <w:rsid w:val="004650B4"/>
    <w:rsid w:val="004766BE"/>
    <w:rsid w:val="004766C9"/>
    <w:rsid w:val="00484EE5"/>
    <w:rsid w:val="00485577"/>
    <w:rsid w:val="00490D99"/>
    <w:rsid w:val="004957E1"/>
    <w:rsid w:val="004A12EE"/>
    <w:rsid w:val="004B1C25"/>
    <w:rsid w:val="004B2D73"/>
    <w:rsid w:val="004B32A6"/>
    <w:rsid w:val="004B6180"/>
    <w:rsid w:val="004B6859"/>
    <w:rsid w:val="004B759B"/>
    <w:rsid w:val="004C4357"/>
    <w:rsid w:val="004D08D2"/>
    <w:rsid w:val="004E3FE1"/>
    <w:rsid w:val="00502A01"/>
    <w:rsid w:val="00513C24"/>
    <w:rsid w:val="00514BBF"/>
    <w:rsid w:val="0052043E"/>
    <w:rsid w:val="00525216"/>
    <w:rsid w:val="00532304"/>
    <w:rsid w:val="005348FE"/>
    <w:rsid w:val="00542DD6"/>
    <w:rsid w:val="00553315"/>
    <w:rsid w:val="00553737"/>
    <w:rsid w:val="00554201"/>
    <w:rsid w:val="00567EE7"/>
    <w:rsid w:val="00582758"/>
    <w:rsid w:val="00590B03"/>
    <w:rsid w:val="0059280D"/>
    <w:rsid w:val="00592C73"/>
    <w:rsid w:val="005A0694"/>
    <w:rsid w:val="005A2BAE"/>
    <w:rsid w:val="005B078B"/>
    <w:rsid w:val="005C2FFB"/>
    <w:rsid w:val="005E5990"/>
    <w:rsid w:val="00620B31"/>
    <w:rsid w:val="00622164"/>
    <w:rsid w:val="006378E7"/>
    <w:rsid w:val="00650322"/>
    <w:rsid w:val="0065428B"/>
    <w:rsid w:val="0066199E"/>
    <w:rsid w:val="00662E00"/>
    <w:rsid w:val="00665C34"/>
    <w:rsid w:val="00667E9E"/>
    <w:rsid w:val="0069180B"/>
    <w:rsid w:val="006942B5"/>
    <w:rsid w:val="006A0DAC"/>
    <w:rsid w:val="006B1594"/>
    <w:rsid w:val="006B26B2"/>
    <w:rsid w:val="006D1B50"/>
    <w:rsid w:val="006E063C"/>
    <w:rsid w:val="006E1F65"/>
    <w:rsid w:val="006F0603"/>
    <w:rsid w:val="00705B78"/>
    <w:rsid w:val="007179E4"/>
    <w:rsid w:val="00726FFD"/>
    <w:rsid w:val="00727925"/>
    <w:rsid w:val="00735028"/>
    <w:rsid w:val="007366AC"/>
    <w:rsid w:val="007520D1"/>
    <w:rsid w:val="00771156"/>
    <w:rsid w:val="00775B7A"/>
    <w:rsid w:val="00784742"/>
    <w:rsid w:val="00784BC4"/>
    <w:rsid w:val="00797081"/>
    <w:rsid w:val="0079790D"/>
    <w:rsid w:val="007A3997"/>
    <w:rsid w:val="007A73AF"/>
    <w:rsid w:val="007A7AC3"/>
    <w:rsid w:val="007B31FD"/>
    <w:rsid w:val="007B66F1"/>
    <w:rsid w:val="007D13B9"/>
    <w:rsid w:val="007F6CDB"/>
    <w:rsid w:val="00810C7E"/>
    <w:rsid w:val="00816ECE"/>
    <w:rsid w:val="008175B6"/>
    <w:rsid w:val="00817DD4"/>
    <w:rsid w:val="0083564C"/>
    <w:rsid w:val="00860673"/>
    <w:rsid w:val="00861FB8"/>
    <w:rsid w:val="00864FCE"/>
    <w:rsid w:val="008755E1"/>
    <w:rsid w:val="00876F80"/>
    <w:rsid w:val="00884E89"/>
    <w:rsid w:val="0089612F"/>
    <w:rsid w:val="008A03C9"/>
    <w:rsid w:val="008A1066"/>
    <w:rsid w:val="008B0281"/>
    <w:rsid w:val="008B105A"/>
    <w:rsid w:val="008B3521"/>
    <w:rsid w:val="008D509D"/>
    <w:rsid w:val="008D6FF4"/>
    <w:rsid w:val="008E398D"/>
    <w:rsid w:val="008E3C3F"/>
    <w:rsid w:val="008E3DD5"/>
    <w:rsid w:val="00902B0A"/>
    <w:rsid w:val="009072B1"/>
    <w:rsid w:val="00916FEE"/>
    <w:rsid w:val="00930B94"/>
    <w:rsid w:val="00932113"/>
    <w:rsid w:val="00932444"/>
    <w:rsid w:val="00950596"/>
    <w:rsid w:val="00974AC9"/>
    <w:rsid w:val="00990DE7"/>
    <w:rsid w:val="00994BA2"/>
    <w:rsid w:val="009A1EA8"/>
    <w:rsid w:val="009A2507"/>
    <w:rsid w:val="009A50EE"/>
    <w:rsid w:val="009A5DF9"/>
    <w:rsid w:val="009B2190"/>
    <w:rsid w:val="009B2685"/>
    <w:rsid w:val="009C28AE"/>
    <w:rsid w:val="009C73C5"/>
    <w:rsid w:val="009E1578"/>
    <w:rsid w:val="009E4EE7"/>
    <w:rsid w:val="009F3262"/>
    <w:rsid w:val="009F545D"/>
    <w:rsid w:val="00A04476"/>
    <w:rsid w:val="00A055A4"/>
    <w:rsid w:val="00A0606C"/>
    <w:rsid w:val="00A14AC6"/>
    <w:rsid w:val="00A26A99"/>
    <w:rsid w:val="00A313DE"/>
    <w:rsid w:val="00A44FDF"/>
    <w:rsid w:val="00A45C6F"/>
    <w:rsid w:val="00A53DB2"/>
    <w:rsid w:val="00A610C0"/>
    <w:rsid w:val="00A642E3"/>
    <w:rsid w:val="00A826EC"/>
    <w:rsid w:val="00A8322A"/>
    <w:rsid w:val="00A8654F"/>
    <w:rsid w:val="00A978AA"/>
    <w:rsid w:val="00AB0968"/>
    <w:rsid w:val="00AB3485"/>
    <w:rsid w:val="00AB67A6"/>
    <w:rsid w:val="00AC67FF"/>
    <w:rsid w:val="00AD21FD"/>
    <w:rsid w:val="00AE0B3B"/>
    <w:rsid w:val="00AE4D33"/>
    <w:rsid w:val="00AF5CB1"/>
    <w:rsid w:val="00AF79C2"/>
    <w:rsid w:val="00B02787"/>
    <w:rsid w:val="00B06409"/>
    <w:rsid w:val="00B13098"/>
    <w:rsid w:val="00B14D50"/>
    <w:rsid w:val="00B176E0"/>
    <w:rsid w:val="00B263E2"/>
    <w:rsid w:val="00B32EB5"/>
    <w:rsid w:val="00B4326A"/>
    <w:rsid w:val="00B53997"/>
    <w:rsid w:val="00B546F8"/>
    <w:rsid w:val="00B55207"/>
    <w:rsid w:val="00B57D3E"/>
    <w:rsid w:val="00B60CAA"/>
    <w:rsid w:val="00B610E7"/>
    <w:rsid w:val="00B716C2"/>
    <w:rsid w:val="00B738B3"/>
    <w:rsid w:val="00B73ED4"/>
    <w:rsid w:val="00B944D6"/>
    <w:rsid w:val="00B96923"/>
    <w:rsid w:val="00BA7A35"/>
    <w:rsid w:val="00BB640E"/>
    <w:rsid w:val="00BC6202"/>
    <w:rsid w:val="00BC658F"/>
    <w:rsid w:val="00BD073B"/>
    <w:rsid w:val="00BD1DD9"/>
    <w:rsid w:val="00BD4591"/>
    <w:rsid w:val="00BE3C83"/>
    <w:rsid w:val="00BF4202"/>
    <w:rsid w:val="00BF711B"/>
    <w:rsid w:val="00C04BF7"/>
    <w:rsid w:val="00C20E0B"/>
    <w:rsid w:val="00C22A46"/>
    <w:rsid w:val="00C22F7E"/>
    <w:rsid w:val="00C26F66"/>
    <w:rsid w:val="00C300BC"/>
    <w:rsid w:val="00C30D3C"/>
    <w:rsid w:val="00C3385A"/>
    <w:rsid w:val="00C41403"/>
    <w:rsid w:val="00C457D6"/>
    <w:rsid w:val="00C57E1B"/>
    <w:rsid w:val="00C64C88"/>
    <w:rsid w:val="00C734DD"/>
    <w:rsid w:val="00C74CE2"/>
    <w:rsid w:val="00C85798"/>
    <w:rsid w:val="00C97097"/>
    <w:rsid w:val="00CB102D"/>
    <w:rsid w:val="00CC6D93"/>
    <w:rsid w:val="00CD27D1"/>
    <w:rsid w:val="00CD5944"/>
    <w:rsid w:val="00CE255D"/>
    <w:rsid w:val="00CF2901"/>
    <w:rsid w:val="00CF7805"/>
    <w:rsid w:val="00CF78B5"/>
    <w:rsid w:val="00D00779"/>
    <w:rsid w:val="00D029BF"/>
    <w:rsid w:val="00D11178"/>
    <w:rsid w:val="00D20F3D"/>
    <w:rsid w:val="00D27B46"/>
    <w:rsid w:val="00D477EF"/>
    <w:rsid w:val="00D6111C"/>
    <w:rsid w:val="00D61278"/>
    <w:rsid w:val="00D73177"/>
    <w:rsid w:val="00D76116"/>
    <w:rsid w:val="00D77257"/>
    <w:rsid w:val="00D807B6"/>
    <w:rsid w:val="00D811F6"/>
    <w:rsid w:val="00D823F3"/>
    <w:rsid w:val="00D83E8A"/>
    <w:rsid w:val="00D84842"/>
    <w:rsid w:val="00D90760"/>
    <w:rsid w:val="00D9119E"/>
    <w:rsid w:val="00D923DE"/>
    <w:rsid w:val="00D97D80"/>
    <w:rsid w:val="00DA3387"/>
    <w:rsid w:val="00DA5761"/>
    <w:rsid w:val="00DA7187"/>
    <w:rsid w:val="00DB37AD"/>
    <w:rsid w:val="00DC1248"/>
    <w:rsid w:val="00DF7470"/>
    <w:rsid w:val="00E024D9"/>
    <w:rsid w:val="00E05668"/>
    <w:rsid w:val="00E11AFE"/>
    <w:rsid w:val="00E14E86"/>
    <w:rsid w:val="00E22342"/>
    <w:rsid w:val="00E24D45"/>
    <w:rsid w:val="00E33A35"/>
    <w:rsid w:val="00E378FF"/>
    <w:rsid w:val="00E4372D"/>
    <w:rsid w:val="00E46ACC"/>
    <w:rsid w:val="00E54976"/>
    <w:rsid w:val="00E61E61"/>
    <w:rsid w:val="00E67FF5"/>
    <w:rsid w:val="00E73839"/>
    <w:rsid w:val="00E77C94"/>
    <w:rsid w:val="00E84CA1"/>
    <w:rsid w:val="00E86523"/>
    <w:rsid w:val="00E9090A"/>
    <w:rsid w:val="00E92C5B"/>
    <w:rsid w:val="00EA0E52"/>
    <w:rsid w:val="00EA51E5"/>
    <w:rsid w:val="00EB0CC0"/>
    <w:rsid w:val="00EB4A6B"/>
    <w:rsid w:val="00EB5286"/>
    <w:rsid w:val="00EB6E70"/>
    <w:rsid w:val="00EC032E"/>
    <w:rsid w:val="00EC52F8"/>
    <w:rsid w:val="00ED4172"/>
    <w:rsid w:val="00EE2611"/>
    <w:rsid w:val="00EF6E8B"/>
    <w:rsid w:val="00F137D8"/>
    <w:rsid w:val="00F15F1E"/>
    <w:rsid w:val="00F20159"/>
    <w:rsid w:val="00F226D5"/>
    <w:rsid w:val="00F25164"/>
    <w:rsid w:val="00F34D33"/>
    <w:rsid w:val="00F41352"/>
    <w:rsid w:val="00F454BC"/>
    <w:rsid w:val="00F50FE6"/>
    <w:rsid w:val="00F5669A"/>
    <w:rsid w:val="00F57024"/>
    <w:rsid w:val="00F6363E"/>
    <w:rsid w:val="00F66DAF"/>
    <w:rsid w:val="00F768FE"/>
    <w:rsid w:val="00F87938"/>
    <w:rsid w:val="00F961AF"/>
    <w:rsid w:val="00F971E6"/>
    <w:rsid w:val="00FA3ACB"/>
    <w:rsid w:val="00FB1C53"/>
    <w:rsid w:val="00FB300E"/>
    <w:rsid w:val="00FB38F0"/>
    <w:rsid w:val="00FB4B28"/>
    <w:rsid w:val="00FC115F"/>
    <w:rsid w:val="00FC171E"/>
    <w:rsid w:val="00FC2244"/>
    <w:rsid w:val="00FE03AD"/>
    <w:rsid w:val="00FE0437"/>
    <w:rsid w:val="00FF1B43"/>
    <w:rsid w:val="00FF50F9"/>
    <w:rsid w:val="00FF523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jc w:val="right"/>
      <w:outlineLvl w:val="0"/>
    </w:pPr>
    <w:rPr>
      <w:i/>
      <w:i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ookman Old Style" w:hAnsi="Bookman Old Style"/>
      <w:bCs/>
      <w:color w:val="4C4C4C"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pBdr>
        <w:left w:val="single" w:sz="16" w:space="1" w:color="C0C0C0"/>
      </w:pBdr>
      <w:ind w:left="5850" w:hanging="90"/>
      <w:outlineLvl w:val="4"/>
    </w:pPr>
    <w:rPr>
      <w:rFonts w:ascii="Bookman Old Style" w:hAnsi="Bookman Old Style"/>
      <w:i/>
      <w:iCs/>
      <w:sz w:val="18"/>
      <w:szCs w:val="16"/>
    </w:rPr>
  </w:style>
  <w:style w:type="paragraph" w:styleId="berschrift6">
    <w:name w:val="heading 6"/>
    <w:basedOn w:val="Standard"/>
    <w:next w:val="Standard"/>
    <w:qFormat/>
    <w:pPr>
      <w:keepNext/>
      <w:spacing w:after="480"/>
      <w:ind w:left="720"/>
      <w:outlineLvl w:val="5"/>
    </w:pPr>
    <w:rPr>
      <w:rFonts w:ascii="Bookman Old Style" w:hAnsi="Bookman Old Style"/>
      <w:i/>
      <w:iCs/>
      <w:sz w:val="1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Bookman Old Style" w:hAnsi="Bookman Old Style"/>
      <w:i/>
      <w:iCs/>
      <w:sz w:val="18"/>
    </w:rPr>
  </w:style>
  <w:style w:type="paragraph" w:styleId="berschrift8">
    <w:name w:val="heading 8"/>
    <w:basedOn w:val="Standard"/>
    <w:next w:val="Standard"/>
    <w:qFormat/>
    <w:pPr>
      <w:keepNext/>
      <w:spacing w:before="600" w:line="360" w:lineRule="auto"/>
      <w:outlineLvl w:val="7"/>
    </w:pPr>
    <w:rPr>
      <w:rFonts w:ascii="Officina Sans Book" w:hAnsi="Officina Sans Book"/>
      <w:b/>
      <w:sz w:val="28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outlineLvl w:val="8"/>
    </w:pPr>
    <w:rPr>
      <w:rFonts w:ascii="Officina Sans Book" w:hAnsi="Officina Sans Book"/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Edwardian Script ITC" w:hAnsi="Edwardian Script ITC"/>
      <w:color w:val="800000"/>
      <w:sz w:val="56"/>
      <w:szCs w:val="5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Officina Sans Book" w:hAnsi="Officina Sans Book"/>
      <w:b/>
      <w:bCs/>
      <w:sz w:val="24"/>
    </w:rPr>
  </w:style>
  <w:style w:type="paragraph" w:styleId="Textkrper2">
    <w:name w:val="Body Text 2"/>
    <w:basedOn w:val="Standard"/>
    <w:link w:val="Textkrper2Zchn"/>
    <w:pPr>
      <w:spacing w:line="360" w:lineRule="auto"/>
    </w:pPr>
    <w:rPr>
      <w:rFonts w:ascii="Officina Sans Book" w:hAnsi="Officina Sans Book"/>
      <w:sz w:val="22"/>
    </w:rPr>
  </w:style>
  <w:style w:type="paragraph" w:styleId="Textkrper3">
    <w:name w:val="Body Text 3"/>
    <w:basedOn w:val="Standard"/>
    <w:semiHidden/>
    <w:rPr>
      <w:rFonts w:ascii="Officina Sans Book" w:hAnsi="Officina Sans Book"/>
      <w:sz w:val="16"/>
    </w:rPr>
  </w:style>
  <w:style w:type="paragraph" w:styleId="StandardWeb">
    <w:name w:val="Normal (Web)"/>
    <w:basedOn w:val="Standard"/>
    <w:pPr>
      <w:spacing w:before="100" w:after="100"/>
    </w:pPr>
    <w:rPr>
      <w:rFonts w:ascii="Verdana" w:hAnsi="Verdana"/>
      <w:sz w:val="18"/>
    </w:rPr>
  </w:style>
  <w:style w:type="paragraph" w:customStyle="1" w:styleId="Absenderblock">
    <w:name w:val="Absenderblock"/>
    <w:basedOn w:val="Standard"/>
    <w:pPr>
      <w:tabs>
        <w:tab w:val="left" w:pos="567"/>
        <w:tab w:val="left" w:pos="7088"/>
        <w:tab w:val="left" w:pos="8051"/>
      </w:tabs>
    </w:pPr>
    <w:rPr>
      <w:rFonts w:ascii="Officina Sans Book" w:hAnsi="Officina Sans Book"/>
      <w:sz w:val="18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bodytext">
    <w:name w:val="bodytext"/>
    <w:basedOn w:val="Standard"/>
    <w:rsid w:val="00395785"/>
    <w:pPr>
      <w:spacing w:before="100" w:beforeAutospacing="1" w:after="100" w:afterAutospacing="1"/>
    </w:pPr>
    <w:rPr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2EE7"/>
    <w:rPr>
      <w:rFonts w:ascii="Tahoma" w:hAnsi="Tahoma" w:cs="Tahoma"/>
      <w:sz w:val="16"/>
      <w:szCs w:val="16"/>
      <w:lang w:eastAsia="en-US"/>
    </w:rPr>
  </w:style>
  <w:style w:type="character" w:customStyle="1" w:styleId="Textkrper2Zchn">
    <w:name w:val="Textkörper 2 Zchn"/>
    <w:basedOn w:val="Absatz-Standardschriftart"/>
    <w:link w:val="Textkrper2"/>
    <w:rsid w:val="004B1C25"/>
    <w:rPr>
      <w:rFonts w:ascii="Officina Sans Book" w:hAnsi="Officina Sans Book"/>
      <w:sz w:val="22"/>
      <w:szCs w:val="24"/>
      <w:lang w:eastAsia="en-US"/>
    </w:rPr>
  </w:style>
  <w:style w:type="character" w:styleId="Kommentarzeichen">
    <w:name w:val="annotation reference"/>
    <w:basedOn w:val="Absatz-Standardschriftart"/>
    <w:unhideWhenUsed/>
    <w:rsid w:val="00FB38F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B38F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B38F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8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8F0"/>
    <w:rPr>
      <w:b/>
      <w:bCs/>
      <w:lang w:eastAsia="en-US"/>
    </w:rPr>
  </w:style>
  <w:style w:type="paragraph" w:customStyle="1" w:styleId="Standard1">
    <w:name w:val="Standard1"/>
    <w:basedOn w:val="Standard"/>
    <w:rsid w:val="000D63FE"/>
    <w:pPr>
      <w:spacing w:before="100" w:beforeAutospacing="1" w:after="100" w:afterAutospacing="1"/>
    </w:pPr>
    <w:rPr>
      <w:sz w:val="24"/>
      <w:lang w:eastAsia="de-DE"/>
    </w:rPr>
  </w:style>
  <w:style w:type="character" w:customStyle="1" w:styleId="normalchar">
    <w:name w:val="normal__char"/>
    <w:basedOn w:val="Absatz-Standardschriftart"/>
    <w:rsid w:val="000D63FE"/>
  </w:style>
  <w:style w:type="character" w:customStyle="1" w:styleId="list0020paragraphchar">
    <w:name w:val="list_0020paragraph__char"/>
    <w:basedOn w:val="Absatz-Standardschriftart"/>
    <w:rsid w:val="000D63FE"/>
  </w:style>
  <w:style w:type="paragraph" w:styleId="berarbeitung">
    <w:name w:val="Revision"/>
    <w:hidden/>
    <w:uiPriority w:val="71"/>
    <w:rsid w:val="00622164"/>
    <w:rPr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32888"/>
    <w:rPr>
      <w:szCs w:val="24"/>
      <w:lang w:eastAsia="en-US"/>
    </w:rPr>
  </w:style>
  <w:style w:type="paragraph" w:styleId="Listenabsatz">
    <w:name w:val="List Paragraph"/>
    <w:basedOn w:val="Standard"/>
    <w:uiPriority w:val="72"/>
    <w:rsid w:val="00196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jc w:val="right"/>
      <w:outlineLvl w:val="0"/>
    </w:pPr>
    <w:rPr>
      <w:i/>
      <w:i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ookman Old Style" w:hAnsi="Bookman Old Style"/>
      <w:bCs/>
      <w:color w:val="4C4C4C"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pBdr>
        <w:left w:val="single" w:sz="16" w:space="1" w:color="C0C0C0"/>
      </w:pBdr>
      <w:ind w:left="5850" w:hanging="90"/>
      <w:outlineLvl w:val="4"/>
    </w:pPr>
    <w:rPr>
      <w:rFonts w:ascii="Bookman Old Style" w:hAnsi="Bookman Old Style"/>
      <w:i/>
      <w:iCs/>
      <w:sz w:val="18"/>
      <w:szCs w:val="16"/>
    </w:rPr>
  </w:style>
  <w:style w:type="paragraph" w:styleId="berschrift6">
    <w:name w:val="heading 6"/>
    <w:basedOn w:val="Standard"/>
    <w:next w:val="Standard"/>
    <w:qFormat/>
    <w:pPr>
      <w:keepNext/>
      <w:spacing w:after="480"/>
      <w:ind w:left="720"/>
      <w:outlineLvl w:val="5"/>
    </w:pPr>
    <w:rPr>
      <w:rFonts w:ascii="Bookman Old Style" w:hAnsi="Bookman Old Style"/>
      <w:i/>
      <w:iCs/>
      <w:sz w:val="1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Bookman Old Style" w:hAnsi="Bookman Old Style"/>
      <w:i/>
      <w:iCs/>
      <w:sz w:val="18"/>
    </w:rPr>
  </w:style>
  <w:style w:type="paragraph" w:styleId="berschrift8">
    <w:name w:val="heading 8"/>
    <w:basedOn w:val="Standard"/>
    <w:next w:val="Standard"/>
    <w:qFormat/>
    <w:pPr>
      <w:keepNext/>
      <w:spacing w:before="600" w:line="360" w:lineRule="auto"/>
      <w:outlineLvl w:val="7"/>
    </w:pPr>
    <w:rPr>
      <w:rFonts w:ascii="Officina Sans Book" w:hAnsi="Officina Sans Book"/>
      <w:b/>
      <w:sz w:val="28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outlineLvl w:val="8"/>
    </w:pPr>
    <w:rPr>
      <w:rFonts w:ascii="Officina Sans Book" w:hAnsi="Officina Sans Book"/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Edwardian Script ITC" w:hAnsi="Edwardian Script ITC"/>
      <w:color w:val="800000"/>
      <w:sz w:val="56"/>
      <w:szCs w:val="5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Officina Sans Book" w:hAnsi="Officina Sans Book"/>
      <w:b/>
      <w:bCs/>
      <w:sz w:val="24"/>
    </w:rPr>
  </w:style>
  <w:style w:type="paragraph" w:styleId="Textkrper2">
    <w:name w:val="Body Text 2"/>
    <w:basedOn w:val="Standard"/>
    <w:link w:val="Textkrper2Zchn"/>
    <w:pPr>
      <w:spacing w:line="360" w:lineRule="auto"/>
    </w:pPr>
    <w:rPr>
      <w:rFonts w:ascii="Officina Sans Book" w:hAnsi="Officina Sans Book"/>
      <w:sz w:val="22"/>
    </w:rPr>
  </w:style>
  <w:style w:type="paragraph" w:styleId="Textkrper3">
    <w:name w:val="Body Text 3"/>
    <w:basedOn w:val="Standard"/>
    <w:semiHidden/>
    <w:rPr>
      <w:rFonts w:ascii="Officina Sans Book" w:hAnsi="Officina Sans Book"/>
      <w:sz w:val="16"/>
    </w:rPr>
  </w:style>
  <w:style w:type="paragraph" w:styleId="StandardWeb">
    <w:name w:val="Normal (Web)"/>
    <w:basedOn w:val="Standard"/>
    <w:pPr>
      <w:spacing w:before="100" w:after="100"/>
    </w:pPr>
    <w:rPr>
      <w:rFonts w:ascii="Verdana" w:hAnsi="Verdana"/>
      <w:sz w:val="18"/>
    </w:rPr>
  </w:style>
  <w:style w:type="paragraph" w:customStyle="1" w:styleId="Absenderblock">
    <w:name w:val="Absenderblock"/>
    <w:basedOn w:val="Standard"/>
    <w:pPr>
      <w:tabs>
        <w:tab w:val="left" w:pos="567"/>
        <w:tab w:val="left" w:pos="7088"/>
        <w:tab w:val="left" w:pos="8051"/>
      </w:tabs>
    </w:pPr>
    <w:rPr>
      <w:rFonts w:ascii="Officina Sans Book" w:hAnsi="Officina Sans Book"/>
      <w:sz w:val="18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bodytext">
    <w:name w:val="bodytext"/>
    <w:basedOn w:val="Standard"/>
    <w:rsid w:val="00395785"/>
    <w:pPr>
      <w:spacing w:before="100" w:beforeAutospacing="1" w:after="100" w:afterAutospacing="1"/>
    </w:pPr>
    <w:rPr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2EE7"/>
    <w:rPr>
      <w:rFonts w:ascii="Tahoma" w:hAnsi="Tahoma" w:cs="Tahoma"/>
      <w:sz w:val="16"/>
      <w:szCs w:val="16"/>
      <w:lang w:eastAsia="en-US"/>
    </w:rPr>
  </w:style>
  <w:style w:type="character" w:customStyle="1" w:styleId="Textkrper2Zchn">
    <w:name w:val="Textkörper 2 Zchn"/>
    <w:basedOn w:val="Absatz-Standardschriftart"/>
    <w:link w:val="Textkrper2"/>
    <w:rsid w:val="004B1C25"/>
    <w:rPr>
      <w:rFonts w:ascii="Officina Sans Book" w:hAnsi="Officina Sans Book"/>
      <w:sz w:val="22"/>
      <w:szCs w:val="24"/>
      <w:lang w:eastAsia="en-US"/>
    </w:rPr>
  </w:style>
  <w:style w:type="character" w:styleId="Kommentarzeichen">
    <w:name w:val="annotation reference"/>
    <w:basedOn w:val="Absatz-Standardschriftart"/>
    <w:unhideWhenUsed/>
    <w:rsid w:val="00FB38F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B38F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B38F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8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8F0"/>
    <w:rPr>
      <w:b/>
      <w:bCs/>
      <w:lang w:eastAsia="en-US"/>
    </w:rPr>
  </w:style>
  <w:style w:type="paragraph" w:customStyle="1" w:styleId="Standard1">
    <w:name w:val="Standard1"/>
    <w:basedOn w:val="Standard"/>
    <w:rsid w:val="000D63FE"/>
    <w:pPr>
      <w:spacing w:before="100" w:beforeAutospacing="1" w:after="100" w:afterAutospacing="1"/>
    </w:pPr>
    <w:rPr>
      <w:sz w:val="24"/>
      <w:lang w:eastAsia="de-DE"/>
    </w:rPr>
  </w:style>
  <w:style w:type="character" w:customStyle="1" w:styleId="normalchar">
    <w:name w:val="normal__char"/>
    <w:basedOn w:val="Absatz-Standardschriftart"/>
    <w:rsid w:val="000D63FE"/>
  </w:style>
  <w:style w:type="character" w:customStyle="1" w:styleId="list0020paragraphchar">
    <w:name w:val="list_0020paragraph__char"/>
    <w:basedOn w:val="Absatz-Standardschriftart"/>
    <w:rsid w:val="000D63FE"/>
  </w:style>
  <w:style w:type="paragraph" w:styleId="berarbeitung">
    <w:name w:val="Revision"/>
    <w:hidden/>
    <w:uiPriority w:val="71"/>
    <w:rsid w:val="00622164"/>
    <w:rPr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32888"/>
    <w:rPr>
      <w:szCs w:val="24"/>
      <w:lang w:eastAsia="en-US"/>
    </w:rPr>
  </w:style>
  <w:style w:type="paragraph" w:styleId="Listenabsatz">
    <w:name w:val="List Paragraph"/>
    <w:basedOn w:val="Standard"/>
    <w:uiPriority w:val="72"/>
    <w:rsid w:val="0019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tool-factory.de" TargetMode="External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hyperlink" Target="http://www.tool-factor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~1\MICROS~1\VORLAGEN\Beatrix%20Polgar.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5D95B-9D31-4076-8A6D-72336951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Beatrix Polgar.</Template>
  <TotalTime>0</TotalTime>
  <Pages>2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Broschüre High School Year</vt:lpstr>
    </vt:vector>
  </TitlesOfParts>
  <Company/>
  <LinksUpToDate>false</LinksUpToDate>
  <CharactersWithSpaces>2508</CharactersWithSpaces>
  <SharedDoc>false</SharedDoc>
  <HLinks>
    <vt:vector size="24" baseType="variant">
      <vt:variant>
        <vt:i4>7733353</vt:i4>
      </vt:variant>
      <vt:variant>
        <vt:i4>6</vt:i4>
      </vt:variant>
      <vt:variant>
        <vt:i4>0</vt:i4>
      </vt:variant>
      <vt:variant>
        <vt:i4>5</vt:i4>
      </vt:variant>
      <vt:variant>
        <vt:lpwstr>http://www.cdc.de/index.php?id=171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mailto:highschool@cdc.de</vt:lpwstr>
      </vt:variant>
      <vt:variant>
        <vt:lpwstr/>
      </vt:variant>
      <vt:variant>
        <vt:i4>262201</vt:i4>
      </vt:variant>
      <vt:variant>
        <vt:i4>0</vt:i4>
      </vt:variant>
      <vt:variant>
        <vt:i4>0</vt:i4>
      </vt:variant>
      <vt:variant>
        <vt:i4>5</vt:i4>
      </vt:variant>
      <vt:variant>
        <vt:lpwstr>http://www.carl-duisberg-schueleraustausch.de</vt:lpwstr>
      </vt:variant>
      <vt:variant>
        <vt:lpwstr/>
      </vt:variant>
      <vt:variant>
        <vt:i4>7929938</vt:i4>
      </vt:variant>
      <vt:variant>
        <vt:i4>-1</vt:i4>
      </vt:variant>
      <vt:variant>
        <vt:i4>1051</vt:i4>
      </vt:variant>
      <vt:variant>
        <vt:i4>1</vt:i4>
      </vt:variant>
      <vt:variant>
        <vt:lpwstr>Kopf PI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Broschüre High School Year</dc:title>
  <dc:creator>Carl Duisberg Centren</dc:creator>
  <cp:keywords>Ausland, High School, Schulaufenthalt</cp:keywords>
  <cp:lastModifiedBy>Caroline Grubba</cp:lastModifiedBy>
  <cp:revision>4</cp:revision>
  <cp:lastPrinted>2018-10-30T13:46:00Z</cp:lastPrinted>
  <dcterms:created xsi:type="dcterms:W3CDTF">2019-04-08T08:56:00Z</dcterms:created>
  <dcterms:modified xsi:type="dcterms:W3CDTF">2019-04-12T07:22:00Z</dcterms:modified>
</cp:coreProperties>
</file>