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noProof/>
          <w:sz w:val="22"/>
          <w:szCs w:val="22"/>
          <w:lang w:eastAsia="de-DE"/>
        </w:rPr>
        <mc:AlternateContent>
          <mc:Choice Requires="wps">
            <w:drawing>
              <wp:anchor distT="0" distB="0" distL="114300" distR="114300" simplePos="0" relativeHeight="251658240" behindDoc="0" locked="1" layoutInCell="0" allowOverlap="1">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A2" w:rsidRPr="00221E06" w:rsidRDefault="000E1EA2">
                            <w:pPr>
                              <w:jc w:val="right"/>
                              <w:rPr>
                                <w:rFonts w:ascii="Arial" w:hAnsi="Arial" w:cs="Arial"/>
                                <w:sz w:val="22"/>
                                <w:szCs w:val="22"/>
                              </w:rPr>
                            </w:pPr>
                            <w:r>
                              <w:rPr>
                                <w:rFonts w:ascii="Arial" w:hAnsi="Arial" w:cs="Arial"/>
                                <w:sz w:val="22"/>
                                <w:szCs w:val="22"/>
                              </w:rPr>
                              <w:tab/>
                            </w:r>
                            <w:r w:rsidR="00710578">
                              <w:rPr>
                                <w:rFonts w:ascii="Arial" w:hAnsi="Arial" w:cs="Arial"/>
                                <w:sz w:val="22"/>
                                <w:szCs w:val="22"/>
                              </w:rPr>
                              <w:t>3</w:t>
                            </w:r>
                            <w:r w:rsidR="00237491">
                              <w:rPr>
                                <w:rFonts w:ascii="Arial" w:hAnsi="Arial" w:cs="Arial"/>
                                <w:sz w:val="22"/>
                                <w:szCs w:val="22"/>
                              </w:rPr>
                              <w:t>0</w:t>
                            </w:r>
                            <w:r w:rsidR="00696DA3">
                              <w:rPr>
                                <w:rFonts w:ascii="Arial" w:hAnsi="Arial" w:cs="Arial"/>
                                <w:sz w:val="22"/>
                                <w:szCs w:val="22"/>
                              </w:rPr>
                              <w:t>.09.2019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g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" o:allowincell="f" filled="f" stroked="f">
                <v:textbox>
                  <w:txbxContent>
                    <w:p w:rsidR="000E1EA2" w:rsidRPr="00221E06" w:rsidRDefault="000E1EA2">
                      <w:pPr>
                        <w:jc w:val="right"/>
                        <w:rPr>
                          <w:rFonts w:ascii="Arial" w:hAnsi="Arial" w:cs="Arial"/>
                          <w:sz w:val="22"/>
                          <w:szCs w:val="22"/>
                        </w:rPr>
                      </w:pPr>
                      <w:r>
                        <w:rPr>
                          <w:rFonts w:ascii="Arial" w:hAnsi="Arial" w:cs="Arial"/>
                          <w:sz w:val="22"/>
                          <w:szCs w:val="22"/>
                        </w:rPr>
                        <w:tab/>
                      </w:r>
                      <w:r w:rsidR="00710578">
                        <w:rPr>
                          <w:rFonts w:ascii="Arial" w:hAnsi="Arial" w:cs="Arial"/>
                          <w:sz w:val="22"/>
                          <w:szCs w:val="22"/>
                        </w:rPr>
                        <w:t>3</w:t>
                      </w:r>
                      <w:r w:rsidR="00237491">
                        <w:rPr>
                          <w:rFonts w:ascii="Arial" w:hAnsi="Arial" w:cs="Arial"/>
                          <w:sz w:val="22"/>
                          <w:szCs w:val="22"/>
                        </w:rPr>
                        <w:t>0</w:t>
                      </w:r>
                      <w:r w:rsidR="00696DA3">
                        <w:rPr>
                          <w:rFonts w:ascii="Arial" w:hAnsi="Arial" w:cs="Arial"/>
                          <w:sz w:val="22"/>
                          <w:szCs w:val="22"/>
                        </w:rPr>
                        <w:t>.09.2019</w:t>
                      </w:r>
                    </w:p>
                  </w:txbxContent>
                </v:textbox>
                <w10:wrap type="through" anchorx="margin" anchory="page"/>
                <w10:anchorlock/>
              </v:shape>
            </w:pict>
          </mc:Fallback>
        </mc:AlternateContent>
      </w:r>
    </w:p>
    <w:p w:rsidR="003723C5" w:rsidRPr="00F433C4" w:rsidRDefault="00693D6E" w:rsidP="003723C5">
      <w:pPr>
        <w:spacing w:line="360" w:lineRule="auto"/>
        <w:rPr>
          <w:rFonts w:ascii="Arial" w:hAnsi="Arial" w:cs="Arial"/>
          <w:b/>
          <w:sz w:val="28"/>
          <w:szCs w:val="28"/>
        </w:rPr>
      </w:pPr>
      <w:r>
        <w:rPr>
          <w:rFonts w:ascii="Arial" w:hAnsi="Arial" w:cs="Arial"/>
          <w:b/>
          <w:sz w:val="36"/>
          <w:szCs w:val="36"/>
        </w:rPr>
        <w:t>Noch mehr Präzision in der Zerspanung</w:t>
      </w:r>
    </w:p>
    <w:p w:rsidR="003723C5" w:rsidRPr="00DD25F2" w:rsidRDefault="003723C5" w:rsidP="003723C5">
      <w:pPr>
        <w:spacing w:line="360" w:lineRule="auto"/>
        <w:rPr>
          <w:rFonts w:ascii="Arial" w:hAnsi="Arial" w:cs="Arial"/>
          <w:b/>
        </w:rPr>
      </w:pPr>
    </w:p>
    <w:p w:rsidR="00652DB5" w:rsidRDefault="00D531AF" w:rsidP="003723C5">
      <w:pPr>
        <w:spacing w:line="360" w:lineRule="auto"/>
        <w:rPr>
          <w:rFonts w:ascii="Arial" w:hAnsi="Arial" w:cs="Arial"/>
          <w:b/>
        </w:rPr>
      </w:pPr>
      <w:r>
        <w:rPr>
          <w:rFonts w:ascii="Arial" w:hAnsi="Arial" w:cs="Arial"/>
          <w:b/>
        </w:rPr>
        <w:t xml:space="preserve">Die TOOL FACTORY Cutting Tool Solutions GmbH </w:t>
      </w:r>
      <w:r w:rsidR="00693D6E">
        <w:rPr>
          <w:rFonts w:ascii="Arial" w:hAnsi="Arial" w:cs="Arial"/>
          <w:b/>
        </w:rPr>
        <w:t>präsentiert</w:t>
      </w:r>
      <w:r>
        <w:rPr>
          <w:rFonts w:ascii="Arial" w:hAnsi="Arial" w:cs="Arial"/>
          <w:b/>
        </w:rPr>
        <w:t xml:space="preserve"> mit </w:t>
      </w:r>
      <w:r w:rsidR="00693D6E">
        <w:rPr>
          <w:rFonts w:ascii="Arial" w:hAnsi="Arial" w:cs="Arial"/>
          <w:b/>
        </w:rPr>
        <w:t>ihren</w:t>
      </w:r>
      <w:r>
        <w:rPr>
          <w:rFonts w:ascii="Arial" w:hAnsi="Arial" w:cs="Arial"/>
          <w:b/>
        </w:rPr>
        <w:t xml:space="preserve"> neuen Katalogen einige Veränderungen an ihrem Sortiment. </w:t>
      </w:r>
    </w:p>
    <w:p w:rsidR="00652DB5" w:rsidRDefault="00652DB5" w:rsidP="003723C5">
      <w:pPr>
        <w:spacing w:line="360" w:lineRule="auto"/>
        <w:rPr>
          <w:rFonts w:ascii="Arial" w:hAnsi="Arial" w:cs="Arial"/>
          <w:b/>
        </w:rPr>
      </w:pPr>
    </w:p>
    <w:p w:rsidR="00652DB5" w:rsidRDefault="00696DA3" w:rsidP="003723C5">
      <w:pPr>
        <w:spacing w:line="360" w:lineRule="auto"/>
        <w:rPr>
          <w:rFonts w:ascii="Arial" w:hAnsi="Arial" w:cs="Arial"/>
        </w:rPr>
      </w:pPr>
      <w:r w:rsidRPr="00652DB5">
        <w:rPr>
          <w:rFonts w:ascii="Arial" w:hAnsi="Arial" w:cs="Arial"/>
        </w:rPr>
        <w:t xml:space="preserve">So wurden neben der neuen Titanium Line, </w:t>
      </w:r>
      <w:r w:rsidR="00403272">
        <w:rPr>
          <w:rFonts w:ascii="Arial" w:hAnsi="Arial" w:cs="Arial"/>
        </w:rPr>
        <w:t>die</w:t>
      </w:r>
      <w:r w:rsidR="00652DB5" w:rsidRPr="00652DB5">
        <w:rPr>
          <w:rFonts w:ascii="Arial" w:hAnsi="Arial" w:cs="Arial"/>
        </w:rPr>
        <w:t xml:space="preserve"> neue</w:t>
      </w:r>
      <w:r w:rsidR="00652DB5">
        <w:rPr>
          <w:rFonts w:ascii="Arial" w:hAnsi="Arial" w:cs="Arial"/>
        </w:rPr>
        <w:t>ntwickelte</w:t>
      </w:r>
      <w:r w:rsidR="00403272">
        <w:rPr>
          <w:rFonts w:ascii="Arial" w:hAnsi="Arial" w:cs="Arial"/>
        </w:rPr>
        <w:t>n</w:t>
      </w:r>
      <w:r w:rsidR="00652DB5" w:rsidRPr="00652DB5">
        <w:rPr>
          <w:rFonts w:ascii="Arial" w:hAnsi="Arial" w:cs="Arial"/>
        </w:rPr>
        <w:t xml:space="preserve"> universelle</w:t>
      </w:r>
      <w:r w:rsidR="00403272">
        <w:rPr>
          <w:rFonts w:ascii="Arial" w:hAnsi="Arial" w:cs="Arial"/>
        </w:rPr>
        <w:t>n</w:t>
      </w:r>
      <w:r w:rsidR="00652DB5" w:rsidRPr="00652DB5">
        <w:rPr>
          <w:rFonts w:ascii="Arial" w:hAnsi="Arial" w:cs="Arial"/>
        </w:rPr>
        <w:t xml:space="preserve"> HPC-Fräser</w:t>
      </w:r>
      <w:r w:rsidR="00652DB5">
        <w:rPr>
          <w:rFonts w:ascii="Arial" w:hAnsi="Arial" w:cs="Arial"/>
        </w:rPr>
        <w:t xml:space="preserve"> 35402 und</w:t>
      </w:r>
      <w:r w:rsidR="00652DB5" w:rsidRPr="00652DB5">
        <w:rPr>
          <w:rFonts w:ascii="Arial" w:hAnsi="Arial" w:cs="Arial"/>
        </w:rPr>
        <w:t xml:space="preserve"> </w:t>
      </w:r>
      <w:r w:rsidR="00DF5742">
        <w:rPr>
          <w:rFonts w:ascii="Arial" w:hAnsi="Arial" w:cs="Arial"/>
        </w:rPr>
        <w:t xml:space="preserve">Erweiterungen der </w:t>
      </w:r>
      <w:r w:rsidR="00652DB5">
        <w:rPr>
          <w:rFonts w:ascii="Arial" w:hAnsi="Arial" w:cs="Arial"/>
        </w:rPr>
        <w:t xml:space="preserve">Bohrer- und </w:t>
      </w:r>
      <w:proofErr w:type="spellStart"/>
      <w:r w:rsidRPr="00652DB5">
        <w:rPr>
          <w:rFonts w:ascii="Arial" w:hAnsi="Arial" w:cs="Arial"/>
        </w:rPr>
        <w:t>Fräserserien</w:t>
      </w:r>
      <w:proofErr w:type="spellEnd"/>
      <w:r w:rsidRPr="00652DB5">
        <w:rPr>
          <w:rFonts w:ascii="Arial" w:hAnsi="Arial" w:cs="Arial"/>
        </w:rPr>
        <w:t xml:space="preserve"> </w:t>
      </w:r>
      <w:r w:rsidR="00DF5742">
        <w:rPr>
          <w:rFonts w:ascii="Arial" w:hAnsi="Arial" w:cs="Arial"/>
        </w:rPr>
        <w:t>um</w:t>
      </w:r>
      <w:r w:rsidRPr="00652DB5">
        <w:rPr>
          <w:rFonts w:ascii="Arial" w:hAnsi="Arial" w:cs="Arial"/>
        </w:rPr>
        <w:t xml:space="preserve"> klei</w:t>
      </w:r>
      <w:r w:rsidR="00DF5742">
        <w:rPr>
          <w:rFonts w:ascii="Arial" w:hAnsi="Arial" w:cs="Arial"/>
        </w:rPr>
        <w:t>ne</w:t>
      </w:r>
      <w:r w:rsidRPr="00652DB5">
        <w:rPr>
          <w:rFonts w:ascii="Arial" w:hAnsi="Arial" w:cs="Arial"/>
        </w:rPr>
        <w:t xml:space="preserve"> </w:t>
      </w:r>
      <w:r w:rsidR="00DF5742">
        <w:rPr>
          <w:rFonts w:ascii="Arial" w:hAnsi="Arial" w:cs="Arial"/>
        </w:rPr>
        <w:t xml:space="preserve">und auch zusätzliche </w:t>
      </w:r>
      <w:r w:rsidRPr="00652DB5">
        <w:rPr>
          <w:rFonts w:ascii="Arial" w:hAnsi="Arial" w:cs="Arial"/>
        </w:rPr>
        <w:t xml:space="preserve">Durchmesser </w:t>
      </w:r>
      <w:r w:rsidR="0052323D" w:rsidRPr="00652DB5">
        <w:rPr>
          <w:rFonts w:ascii="Arial" w:hAnsi="Arial" w:cs="Arial"/>
        </w:rPr>
        <w:t>in den neuen Hauptkatalog aufgenommen</w:t>
      </w:r>
      <w:r w:rsidRPr="00652DB5">
        <w:rPr>
          <w:rFonts w:ascii="Arial" w:hAnsi="Arial" w:cs="Arial"/>
        </w:rPr>
        <w:t xml:space="preserve">. </w:t>
      </w:r>
      <w:r w:rsidR="00652DB5" w:rsidRPr="00652DB5">
        <w:rPr>
          <w:rFonts w:ascii="Arial" w:hAnsi="Arial" w:cs="Arial"/>
        </w:rPr>
        <w:t xml:space="preserve">Die Flexible Line wurde </w:t>
      </w:r>
      <w:r w:rsidR="00652DB5">
        <w:rPr>
          <w:rFonts w:ascii="Arial" w:hAnsi="Arial" w:cs="Arial"/>
        </w:rPr>
        <w:t xml:space="preserve">um universell einsetzbare </w:t>
      </w:r>
      <w:r w:rsidR="00652DB5" w:rsidRPr="00652DB5">
        <w:rPr>
          <w:rFonts w:ascii="Arial" w:hAnsi="Arial" w:cs="Arial"/>
        </w:rPr>
        <w:t>Wendeplatten und Halter erweitert.</w:t>
      </w:r>
      <w:r w:rsidR="003C1091">
        <w:rPr>
          <w:rFonts w:ascii="Arial" w:hAnsi="Arial" w:cs="Arial"/>
        </w:rPr>
        <w:t xml:space="preserve"> Der neue Eckmesserkopf MR290</w:t>
      </w:r>
      <w:r w:rsidR="00512732">
        <w:rPr>
          <w:rFonts w:ascii="Arial" w:hAnsi="Arial" w:cs="Arial"/>
        </w:rPr>
        <w:t xml:space="preserve"> erreicht mit seinen sechsschneidigen WNGX-Wendeschneidplatten eine hohe Kosteneffizienz.</w:t>
      </w:r>
      <w:r w:rsidR="00652DB5" w:rsidRPr="00652DB5">
        <w:rPr>
          <w:rFonts w:ascii="Arial" w:hAnsi="Arial" w:cs="Arial"/>
        </w:rPr>
        <w:t xml:space="preserve"> </w:t>
      </w:r>
      <w:r w:rsidR="00652DB5">
        <w:rPr>
          <w:rFonts w:ascii="Arial" w:hAnsi="Arial" w:cs="Arial"/>
        </w:rPr>
        <w:t>Auch das Thema Innenkühlung wurde hier berücksichtigt – so können die bekannten Halter</w:t>
      </w:r>
      <w:r w:rsidR="00693D6E">
        <w:rPr>
          <w:rFonts w:ascii="Arial" w:hAnsi="Arial" w:cs="Arial"/>
        </w:rPr>
        <w:t>serien</w:t>
      </w:r>
      <w:r w:rsidR="00652DB5">
        <w:rPr>
          <w:rFonts w:ascii="Arial" w:hAnsi="Arial" w:cs="Arial"/>
        </w:rPr>
        <w:t xml:space="preserve"> MR</w:t>
      </w:r>
      <w:r w:rsidR="00693D6E">
        <w:rPr>
          <w:rFonts w:ascii="Arial" w:hAnsi="Arial" w:cs="Arial"/>
        </w:rPr>
        <w:t xml:space="preserve">90, MR145 und MR190 jetzt auch mit Kühlmitteln eingesetzt werden. </w:t>
      </w:r>
    </w:p>
    <w:p w:rsidR="00310D55" w:rsidRPr="00652DB5" w:rsidRDefault="00555B4B" w:rsidP="003723C5">
      <w:pPr>
        <w:spacing w:line="360" w:lineRule="auto"/>
        <w:rPr>
          <w:rFonts w:ascii="Arial" w:hAnsi="Arial" w:cs="Arial"/>
        </w:rPr>
      </w:pPr>
      <w:r w:rsidRPr="00652DB5">
        <w:rPr>
          <w:rFonts w:ascii="Arial" w:hAnsi="Arial" w:cs="Arial"/>
        </w:rPr>
        <w:t xml:space="preserve">Die neuen Kataloge können ab sofort bei dem Werkzeughersteller </w:t>
      </w:r>
      <w:r w:rsidR="0052323D" w:rsidRPr="00652DB5">
        <w:rPr>
          <w:rFonts w:ascii="Arial" w:hAnsi="Arial" w:cs="Arial"/>
        </w:rPr>
        <w:t>angefordert</w:t>
      </w:r>
      <w:r w:rsidRPr="00652DB5">
        <w:rPr>
          <w:rFonts w:ascii="Arial" w:hAnsi="Arial" w:cs="Arial"/>
        </w:rPr>
        <w:t xml:space="preserve"> werden. </w:t>
      </w:r>
      <w:r w:rsidR="00652DB5">
        <w:rPr>
          <w:rFonts w:ascii="Arial" w:hAnsi="Arial" w:cs="Arial"/>
        </w:rPr>
        <w:t>Zerspaner können mit den neuen Werkzeugen</w:t>
      </w:r>
      <w:r w:rsidR="00693D6E">
        <w:rPr>
          <w:rFonts w:ascii="Arial" w:hAnsi="Arial" w:cs="Arial"/>
        </w:rPr>
        <w:t xml:space="preserve"> höchste Präzision mit </w:t>
      </w:r>
      <w:r w:rsidR="00652DB5">
        <w:rPr>
          <w:rFonts w:ascii="Arial" w:hAnsi="Arial" w:cs="Arial"/>
        </w:rPr>
        <w:t>hohe</w:t>
      </w:r>
      <w:r w:rsidR="00693D6E">
        <w:rPr>
          <w:rFonts w:ascii="Arial" w:hAnsi="Arial" w:cs="Arial"/>
        </w:rPr>
        <w:t>n</w:t>
      </w:r>
      <w:r w:rsidR="00652DB5">
        <w:rPr>
          <w:rFonts w:ascii="Arial" w:hAnsi="Arial" w:cs="Arial"/>
        </w:rPr>
        <w:t xml:space="preserve"> Standzeiten und Prozesssicherheit</w:t>
      </w:r>
      <w:r w:rsidR="00693D6E">
        <w:rPr>
          <w:rFonts w:ascii="Arial" w:hAnsi="Arial" w:cs="Arial"/>
        </w:rPr>
        <w:t xml:space="preserve"> erreichen.</w:t>
      </w:r>
    </w:p>
    <w:p w:rsidR="00310D55" w:rsidRDefault="00310D55" w:rsidP="003723C5">
      <w:pPr>
        <w:spacing w:line="360" w:lineRule="auto"/>
        <w:rPr>
          <w:rFonts w:ascii="Arial" w:hAnsi="Arial" w:cs="Arial"/>
          <w:b/>
        </w:rPr>
      </w:pPr>
    </w:p>
    <w:p w:rsidR="00E92568" w:rsidRDefault="00E92568" w:rsidP="00E92568">
      <w:pPr>
        <w:spacing w:line="360" w:lineRule="auto"/>
        <w:rPr>
          <w:rFonts w:ascii="Arial" w:hAnsi="Arial" w:cs="Arial"/>
        </w:rPr>
      </w:pPr>
      <w:r>
        <w:rPr>
          <w:rFonts w:ascii="Arial" w:hAnsi="Arial" w:cs="Arial"/>
        </w:rPr>
        <w:t>Wörter:</w:t>
      </w:r>
      <w:r w:rsidR="00803DD6">
        <w:rPr>
          <w:rFonts w:ascii="Arial" w:hAnsi="Arial" w:cs="Arial"/>
        </w:rPr>
        <w:t xml:space="preserve"> </w:t>
      </w:r>
      <w:r w:rsidR="00512732">
        <w:rPr>
          <w:rFonts w:ascii="Arial" w:hAnsi="Arial" w:cs="Arial"/>
        </w:rPr>
        <w:t>122</w:t>
      </w:r>
      <w:r>
        <w:rPr>
          <w:rFonts w:ascii="Arial" w:hAnsi="Arial" w:cs="Arial"/>
        </w:rPr>
        <w:t xml:space="preserve"> | Zeichen (</w:t>
      </w:r>
      <w:r w:rsidR="00696DA3">
        <w:rPr>
          <w:rFonts w:ascii="Arial" w:hAnsi="Arial" w:cs="Arial"/>
        </w:rPr>
        <w:t>mit</w:t>
      </w:r>
      <w:r>
        <w:rPr>
          <w:rFonts w:ascii="Arial" w:hAnsi="Arial" w:cs="Arial"/>
        </w:rPr>
        <w:t xml:space="preserve"> Leerzeichen): </w:t>
      </w:r>
      <w:r w:rsidR="00512732">
        <w:rPr>
          <w:rFonts w:ascii="Arial" w:hAnsi="Arial" w:cs="Arial"/>
        </w:rPr>
        <w:t>94</w:t>
      </w:r>
      <w:r w:rsidR="00710578">
        <w:rPr>
          <w:rFonts w:ascii="Arial" w:hAnsi="Arial" w:cs="Arial"/>
        </w:rPr>
        <w:t>2</w:t>
      </w:r>
    </w:p>
    <w:p w:rsidR="00E92568" w:rsidRDefault="00E92568" w:rsidP="00E92568">
      <w:pPr>
        <w:spacing w:line="360" w:lineRule="auto"/>
        <w:rPr>
          <w:rFonts w:ascii="Arial" w:hAnsi="Arial" w:cs="Arial"/>
        </w:rPr>
      </w:pPr>
    </w:p>
    <w:p w:rsidR="00E469B1" w:rsidRDefault="00E92568" w:rsidP="00693D6E">
      <w:pPr>
        <w:spacing w:line="360" w:lineRule="auto"/>
        <w:rPr>
          <w:rFonts w:ascii="Arial" w:hAnsi="Arial" w:cs="Arial"/>
        </w:rPr>
      </w:pPr>
      <w:r>
        <w:rPr>
          <w:rFonts w:ascii="Arial" w:hAnsi="Arial" w:cs="Arial"/>
        </w:rPr>
        <w:t>Bild</w:t>
      </w:r>
      <w:r w:rsidR="00403272">
        <w:rPr>
          <w:rFonts w:ascii="Arial" w:hAnsi="Arial" w:cs="Arial"/>
        </w:rPr>
        <w:t>er</w:t>
      </w:r>
      <w:r w:rsidR="00710578">
        <w:rPr>
          <w:rFonts w:ascii="Arial" w:hAnsi="Arial" w:cs="Arial"/>
        </w:rPr>
        <w:t>:</w:t>
      </w:r>
    </w:p>
    <w:p w:rsidR="00710578" w:rsidRDefault="00710578" w:rsidP="00693D6E">
      <w:pPr>
        <w:spacing w:line="360" w:lineRule="auto"/>
        <w:rPr>
          <w:rFonts w:ascii="Arial" w:hAnsi="Arial" w:cs="Arial"/>
        </w:rPr>
      </w:pPr>
      <w:r>
        <w:rPr>
          <w:rFonts w:ascii="Arial" w:hAnsi="Arial" w:cs="Arial"/>
        </w:rPr>
        <w:t>35402_Einsatz</w:t>
      </w:r>
    </w:p>
    <w:p w:rsidR="00710578" w:rsidRDefault="00710578" w:rsidP="00693D6E">
      <w:pPr>
        <w:spacing w:line="360" w:lineRule="auto"/>
        <w:rPr>
          <w:rFonts w:ascii="Arial" w:hAnsi="Arial" w:cs="Arial"/>
        </w:rPr>
      </w:pPr>
      <w:r>
        <w:rPr>
          <w:rFonts w:ascii="Arial" w:hAnsi="Arial" w:cs="Arial"/>
        </w:rPr>
        <w:t xml:space="preserve">Der universell einsetzbare HPC-Fräser 35402 erreicht höchste Standzeiten und Prozesssicherheit. </w:t>
      </w:r>
    </w:p>
    <w:p w:rsidR="00710578" w:rsidRDefault="00710578" w:rsidP="00693D6E">
      <w:pPr>
        <w:spacing w:line="360" w:lineRule="auto"/>
        <w:rPr>
          <w:rFonts w:ascii="Arial" w:hAnsi="Arial" w:cs="Arial"/>
        </w:rPr>
      </w:pPr>
    </w:p>
    <w:p w:rsidR="00710578" w:rsidRDefault="00710578" w:rsidP="00693D6E">
      <w:pPr>
        <w:spacing w:line="360" w:lineRule="auto"/>
        <w:rPr>
          <w:rFonts w:ascii="Arial" w:hAnsi="Arial" w:cs="Arial"/>
        </w:rPr>
      </w:pPr>
      <w:r>
        <w:rPr>
          <w:rFonts w:ascii="Arial" w:hAnsi="Arial" w:cs="Arial"/>
        </w:rPr>
        <w:t>MR290_Einsatz</w:t>
      </w:r>
    </w:p>
    <w:p w:rsidR="00710578" w:rsidRDefault="00710578" w:rsidP="00693D6E">
      <w:pPr>
        <w:spacing w:line="360" w:lineRule="auto"/>
        <w:rPr>
          <w:rFonts w:ascii="Arial" w:hAnsi="Arial" w:cs="Arial"/>
        </w:rPr>
      </w:pPr>
      <w:r>
        <w:rPr>
          <w:rFonts w:ascii="Arial" w:hAnsi="Arial" w:cs="Arial"/>
        </w:rPr>
        <w:t xml:space="preserve">Der MR290 mit seinen WNGX-Wendeschneidplatten eignet sich durch seine stabile und starke </w:t>
      </w:r>
      <w:proofErr w:type="spellStart"/>
      <w:r>
        <w:rPr>
          <w:rFonts w:ascii="Arial" w:hAnsi="Arial" w:cs="Arial"/>
        </w:rPr>
        <w:t>Schneidengeometrie</w:t>
      </w:r>
      <w:proofErr w:type="spellEnd"/>
      <w:r>
        <w:rPr>
          <w:rFonts w:ascii="Arial" w:hAnsi="Arial" w:cs="Arial"/>
        </w:rPr>
        <w:t xml:space="preserve"> ideal zum Plan und Eckfräsen. </w:t>
      </w:r>
    </w:p>
    <w:p w:rsidR="00E469B1" w:rsidRDefault="00E469B1" w:rsidP="00E92568">
      <w:pPr>
        <w:spacing w:line="360" w:lineRule="auto"/>
        <w:rPr>
          <w:rFonts w:ascii="Arial" w:hAnsi="Arial" w:cs="Arial"/>
        </w:rPr>
      </w:pPr>
    </w:p>
    <w:p w:rsidR="00E92568" w:rsidRDefault="00E92568" w:rsidP="00E92568">
      <w:pPr>
        <w:pStyle w:val="Textkrper2"/>
        <w:spacing w:line="240" w:lineRule="auto"/>
        <w:rPr>
          <w:rFonts w:ascii="Arial" w:hAnsi="Arial" w:cs="Arial"/>
          <w:b/>
          <w:szCs w:val="22"/>
        </w:rPr>
      </w:pPr>
      <w:r>
        <w:rPr>
          <w:rFonts w:ascii="Arial" w:hAnsi="Arial" w:cs="Arial"/>
          <w:b/>
          <w:szCs w:val="22"/>
        </w:rPr>
        <w:t>Effiziente Präzisionswerkzeuge für die Zerspanung – über TOOL FACTORY Cutting Tool Solutions GmbH:</w:t>
      </w:r>
    </w:p>
    <w:p w:rsidR="00E92568" w:rsidRPr="002966CA" w:rsidRDefault="00E92568" w:rsidP="00E92568">
      <w:pPr>
        <w:pStyle w:val="Textkrper2"/>
        <w:spacing w:line="240" w:lineRule="auto"/>
        <w:rPr>
          <w:rFonts w:ascii="Arial" w:hAnsi="Arial" w:cs="Arial"/>
        </w:rPr>
      </w:pPr>
      <w:r>
        <w:rPr>
          <w:rFonts w:ascii="Arial" w:hAnsi="Arial" w:cs="Arial"/>
          <w:sz w:val="18"/>
        </w:rPr>
        <w:t xml:space="preserve">TOOL FACTORY Cutting Tool Solutions GmbH steht für effiziente Zerspanungslösungen für die Fertigung. Die Firmenphilosophie beinhaltet vor allem das Streben nach ständiger Verbesserung. Dies gilt für die Weiterentwicklung der Produkte, Services und Mitarbeiter, dadurch ist es ein führender Anbieter geworden, wenn es um Bohr- und Fräswerkzeuge geht. Namhafte nationale und internationale Unternehmen setzen die Produkte aus leistungsstarken und langlebigen Schneidstoffen ein. Durch eine großzügige Lagerhaltung und ein modernes Verwaltungssystem wird die Ware termingerecht am selben Tag ausgeliefert. </w:t>
      </w:r>
    </w:p>
    <w:p w:rsidR="00E92568" w:rsidRDefault="00E92568">
      <w:pPr>
        <w:spacing w:line="360" w:lineRule="auto"/>
        <w:rPr>
          <w:rFonts w:ascii="Arial" w:hAnsi="Arial" w:cs="Arial"/>
          <w:sz w:val="22"/>
          <w:szCs w:val="22"/>
        </w:rPr>
      </w:pPr>
    </w:p>
    <w:sectPr w:rsidR="00E92568" w:rsidSect="00032888">
      <w:headerReference w:type="default" r:id="rId8"/>
      <w:footerReference w:type="default" r:id="rId9"/>
      <w:footerReference w:type="first" r:id="rId10"/>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00" w:rsidRDefault="00927200">
      <w:r>
        <w:separator/>
      </w:r>
    </w:p>
  </w:endnote>
  <w:endnote w:type="continuationSeparator" w:id="0">
    <w:p w:rsidR="00927200" w:rsidRDefault="0092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altName w:val="Courier New"/>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1" layoutInCell="0" allowOverlap="1">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rsidR="00032888" w:rsidRPr="009A50EE" w:rsidRDefault="00032888" w:rsidP="00032888">
                                  <w:pPr>
                                    <w:rPr>
                                      <w:rFonts w:ascii="Arial" w:hAnsi="Arial" w:cs="Arial"/>
                                      <w:sz w:val="18"/>
                                    </w:rPr>
                                  </w:pPr>
                                  <w:r>
                                    <w:rPr>
                                      <w:rFonts w:ascii="Arial" w:hAnsi="Arial" w:cs="Arial"/>
                                      <w:sz w:val="18"/>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Linde 9</w:t>
                                  </w:r>
                                </w:p>
                                <w:p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Default="00EC21B3" w:rsidP="00032888">
                                  <w:pPr>
                                    <w:rPr>
                                      <w:rFonts w:ascii="Arial" w:hAnsi="Arial" w:cs="Arial"/>
                                      <w:sz w:val="18"/>
                                    </w:rPr>
                                  </w:pPr>
                                  <w:hyperlink r:id="rId1" w:history="1">
                                    <w:r w:rsidR="00032888" w:rsidRPr="00C86429">
                                      <w:rPr>
                                        <w:rStyle w:val="Hyperlink"/>
                                        <w:rFonts w:ascii="Arial" w:hAnsi="Arial" w:cs="Arial"/>
                                        <w:sz w:val="18"/>
                                      </w:rPr>
                                      <w:t>www.tool-factory.de</w:t>
                                    </w:r>
                                  </w:hyperlink>
                                </w:p>
                                <w:p w:rsidR="00032888" w:rsidRPr="009A50EE" w:rsidRDefault="00032888" w:rsidP="00032888">
                                  <w:pPr>
                                    <w:rPr>
                                      <w:rFonts w:ascii="Arial" w:hAnsi="Arial" w:cs="Arial"/>
                                      <w:sz w:val="18"/>
                                    </w:rPr>
                                  </w:pPr>
                                </w:p>
                                <w:p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XgwIAABI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" o:allowincell="f" stroked="f">
                      <v:textbox>
                        <w:txbxContent>
                          <w:p w14:paraId="62795FF3" w14:textId="77777777"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14:paraId="6562D25B" w14:textId="77777777" w:rsidR="00032888" w:rsidRPr="009A50EE" w:rsidRDefault="00032888" w:rsidP="00032888">
                            <w:pPr>
                              <w:rPr>
                                <w:rFonts w:ascii="Arial" w:hAnsi="Arial" w:cs="Arial"/>
                                <w:sz w:val="18"/>
                              </w:rPr>
                            </w:pPr>
                            <w:r>
                              <w:rPr>
                                <w:rFonts w:ascii="Arial" w:hAnsi="Arial" w:cs="Arial"/>
                                <w:sz w:val="18"/>
                              </w:rPr>
                              <w:t>Cutting Tool Solutions GmbH</w:t>
                            </w:r>
                          </w:p>
                          <w:p w14:paraId="1B2CC82D" w14:textId="77777777" w:rsidR="00032888" w:rsidRPr="009A50EE" w:rsidRDefault="00032888" w:rsidP="00032888">
                            <w:pPr>
                              <w:pStyle w:val="StandardWeb"/>
                              <w:spacing w:before="0" w:after="0"/>
                              <w:rPr>
                                <w:rFonts w:ascii="Arial" w:hAnsi="Arial" w:cs="Arial"/>
                              </w:rPr>
                            </w:pPr>
                            <w:r>
                              <w:rPr>
                                <w:rFonts w:ascii="Arial" w:hAnsi="Arial" w:cs="Arial"/>
                              </w:rPr>
                              <w:t>Caroline Grubba</w:t>
                            </w:r>
                          </w:p>
                          <w:p w14:paraId="20081508" w14:textId="77777777" w:rsidR="00032888" w:rsidRPr="009A50EE" w:rsidRDefault="00032888" w:rsidP="00032888">
                            <w:pPr>
                              <w:rPr>
                                <w:rFonts w:ascii="Arial" w:hAnsi="Arial" w:cs="Arial"/>
                                <w:sz w:val="18"/>
                                <w:lang w:val="it-IT"/>
                              </w:rPr>
                            </w:pPr>
                            <w:r>
                              <w:rPr>
                                <w:rFonts w:ascii="Arial" w:hAnsi="Arial" w:cs="Arial"/>
                                <w:sz w:val="18"/>
                                <w:lang w:val="it-IT"/>
                              </w:rPr>
                              <w:t>Linde 9</w:t>
                            </w:r>
                          </w:p>
                          <w:p w14:paraId="711B8D99" w14:textId="77777777"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14:paraId="4914218A" w14:textId="77777777"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14:paraId="245787D2" w14:textId="77777777"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14:paraId="4D025137" w14:textId="77777777" w:rsidR="00032888" w:rsidRDefault="00927200" w:rsidP="00032888">
                            <w:pPr>
                              <w:rPr>
                                <w:rFonts w:ascii="Arial" w:hAnsi="Arial" w:cs="Arial"/>
                                <w:sz w:val="18"/>
                              </w:rPr>
                            </w:pPr>
                            <w:hyperlink r:id="rId4" w:history="1">
                              <w:r w:rsidR="00032888" w:rsidRPr="00C86429">
                                <w:rPr>
                                  <w:rStyle w:val="Hyperlink"/>
                                  <w:rFonts w:ascii="Arial" w:hAnsi="Arial" w:cs="Arial"/>
                                  <w:sz w:val="18"/>
                                </w:rPr>
                                <w:t>www.tool-factory.de</w:t>
                              </w:r>
                            </w:hyperlink>
                          </w:p>
                          <w:p w14:paraId="6CF28138" w14:textId="77777777" w:rsidR="00032888" w:rsidRPr="009A50EE" w:rsidRDefault="00032888" w:rsidP="00032888">
                            <w:pPr>
                              <w:rPr>
                                <w:rFonts w:ascii="Arial" w:hAnsi="Arial" w:cs="Arial"/>
                                <w:sz w:val="18"/>
                              </w:rPr>
                            </w:pPr>
                          </w:p>
                          <w:p w14:paraId="2E54442C" w14:textId="77777777"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txbxContent>
                      </v:textbox>
                      <w10:wrap type="through" anchorx="margin" anchory="page"/>
                      <w10:anchorlock/>
                    </v:shape>
                  </w:pict>
                </mc:Fallback>
              </mc:AlternateContent>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sidRPr="00032888">
              <w:rPr>
                <w:rFonts w:ascii="Arial" w:hAnsi="Arial" w:cs="Arial"/>
              </w:rPr>
              <w:t xml:space="preserve">Seite </w:t>
            </w:r>
            <w:r w:rsidR="00032888" w:rsidRPr="00032888">
              <w:rPr>
                <w:rFonts w:ascii="Arial" w:hAnsi="Arial" w:cs="Arial"/>
                <w:bCs/>
                <w:sz w:val="24"/>
              </w:rPr>
              <w:fldChar w:fldCharType="begin"/>
            </w:r>
            <w:r w:rsidR="00032888" w:rsidRPr="00032888">
              <w:rPr>
                <w:rFonts w:ascii="Arial" w:hAnsi="Arial" w:cs="Arial"/>
                <w:bCs/>
              </w:rPr>
              <w:instrText>PAGE</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r w:rsidR="00032888" w:rsidRPr="00032888">
              <w:rPr>
                <w:rFonts w:ascii="Arial" w:hAnsi="Arial" w:cs="Arial"/>
                <w:bCs/>
                <w:sz w:val="24"/>
              </w:rPr>
              <w:t>/</w:t>
            </w:r>
            <w:r w:rsidR="00032888" w:rsidRPr="00032888">
              <w:rPr>
                <w:rFonts w:ascii="Arial" w:hAnsi="Arial" w:cs="Arial"/>
                <w:bCs/>
                <w:sz w:val="24"/>
              </w:rPr>
              <w:fldChar w:fldCharType="begin"/>
            </w:r>
            <w:r w:rsidR="00032888" w:rsidRPr="00032888">
              <w:rPr>
                <w:rFonts w:ascii="Arial" w:hAnsi="Arial" w:cs="Arial"/>
                <w:bCs/>
              </w:rPr>
              <w:instrText>NUMPAGES</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p>
        </w:sdtContent>
      </w:sdt>
    </w:sdtContent>
  </w:sdt>
  <w:p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A2" w:rsidRDefault="000E1EA2">
    <w:pPr>
      <w:pStyle w:val="StandardWeb"/>
      <w:spacing w:before="0" w:after="0"/>
      <w:rPr>
        <w:rFonts w:ascii="Officina Sans Book" w:hAnsi="Officina Sans Book"/>
      </w:rPr>
    </w:pPr>
    <w:r>
      <w:rPr>
        <w:rFonts w:ascii="Officina Sans Book" w:hAnsi="Officina Sans Book"/>
      </w:rPr>
      <w:t xml:space="preserve">Abdruck honorarfrei möglich – Wir bitten um ein Belegexemplar an unsere Pressestelle. </w:t>
    </w:r>
  </w:p>
  <w:p w:rsidR="000E1EA2" w:rsidRDefault="00196CCD">
    <w:pPr>
      <w:pStyle w:val="Fuzeile"/>
    </w:pPr>
    <w:r>
      <w:rPr>
        <w:rFonts w:ascii="Officina Sans Book" w:hAnsi="Officina Sans Book"/>
        <w:noProof/>
        <w:sz w:val="18"/>
        <w:lang w:eastAsia="de-DE"/>
      </w:rPr>
      <mc:AlternateContent>
        <mc:Choice Requires="wps">
          <w:drawing>
            <wp:anchor distT="0" distB="0" distL="114300" distR="114300" simplePos="0" relativeHeight="251657216" behindDoc="0" locked="1" layoutInCell="0" allowOverlap="1">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rsidR="000E1EA2" w:rsidRDefault="000E1EA2">
                          <w:pPr>
                            <w:pStyle w:val="StandardWeb"/>
                            <w:spacing w:before="0" w:after="0"/>
                            <w:rPr>
                              <w:rFonts w:ascii="Officina Sans Book" w:hAnsi="Officina Sans Book"/>
                            </w:rPr>
                          </w:pPr>
                          <w:r>
                            <w:rPr>
                              <w:rFonts w:ascii="Officina Sans Book" w:hAnsi="Officina Sans Book"/>
                            </w:rPr>
                            <w:t>Anja Thiede</w:t>
                          </w:r>
                        </w:p>
                        <w:p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rsidR="000E1EA2" w:rsidRDefault="000E1EA2">
                          <w:pPr>
                            <w:rPr>
                              <w:rFonts w:ascii="Officina Sans Book" w:hAnsi="Officina Sans Book"/>
                              <w:sz w:val="18"/>
                              <w:lang w:val="it-IT"/>
                            </w:rPr>
                          </w:pPr>
                          <w:r>
                            <w:rPr>
                              <w:rFonts w:ascii="Officina Sans Book" w:hAnsi="Officina Sans Book"/>
                              <w:sz w:val="18"/>
                              <w:lang w:val="it-IT"/>
                            </w:rPr>
                            <w:t>50670 Köln</w:t>
                          </w:r>
                        </w:p>
                        <w:p w:rsidR="000E1EA2" w:rsidRDefault="000E1EA2">
                          <w:pPr>
                            <w:rPr>
                              <w:rFonts w:ascii="Officina Sans Book" w:hAnsi="Officina Sans Book"/>
                              <w:sz w:val="18"/>
                              <w:lang w:val="it-IT"/>
                            </w:rPr>
                          </w:pPr>
                          <w:r>
                            <w:rPr>
                              <w:rFonts w:ascii="Officina Sans Book" w:hAnsi="Officina Sans Book"/>
                              <w:sz w:val="18"/>
                              <w:lang w:val="it-IT"/>
                            </w:rPr>
                            <w:t>Tel. 0221/1626-261</w:t>
                          </w:r>
                        </w:p>
                        <w:p w:rsidR="000E1EA2" w:rsidRDefault="000E1EA2">
                          <w:pPr>
                            <w:rPr>
                              <w:rFonts w:ascii="Officina Sans Book" w:hAnsi="Officina Sans Book"/>
                              <w:sz w:val="18"/>
                              <w:lang w:val="it-IT"/>
                            </w:rPr>
                          </w:pPr>
                          <w:r>
                            <w:rPr>
                              <w:rFonts w:ascii="Officina Sans Book" w:hAnsi="Officina Sans Book"/>
                              <w:sz w:val="18"/>
                              <w:lang w:val="it-IT"/>
                            </w:rPr>
                            <w:t>Fax 0221/1626-256</w:t>
                          </w:r>
                        </w:p>
                        <w:p w:rsidR="000E1EA2" w:rsidRDefault="000E1EA2">
                          <w:pPr>
                            <w:rPr>
                              <w:rFonts w:ascii="Officina Sans Book" w:hAnsi="Officina Sans Book"/>
                              <w:sz w:val="18"/>
                              <w:lang w:val="it-IT"/>
                            </w:rPr>
                          </w:pPr>
                          <w:r>
                            <w:rPr>
                              <w:rFonts w:ascii="Officina Sans Book" w:hAnsi="Officina Sans Book"/>
                              <w:sz w:val="18"/>
                              <w:lang w:val="it-IT"/>
                            </w:rPr>
                            <w:t>E-Mail thiede@cdc.de</w:t>
                          </w:r>
                        </w:p>
                        <w:p w:rsidR="000E1EA2" w:rsidRDefault="000E1EA2">
                          <w:pPr>
                            <w:rPr>
                              <w:rFonts w:ascii="Officina Sans Book" w:hAnsi="Officina Sans Book"/>
                              <w:sz w:val="18"/>
                            </w:rPr>
                          </w:pPr>
                          <w:r>
                            <w:rPr>
                              <w:rFonts w:ascii="Officina Sans Book" w:hAnsi="Officina Sans Book"/>
                              <w:sz w:val="18"/>
                            </w:rPr>
                            <w:t>www.cdc.de</w:t>
                          </w:r>
                        </w:p>
                        <w:p w:rsidR="000E1EA2" w:rsidRDefault="000E1EA2">
                          <w:pPr>
                            <w:rPr>
                              <w:rFonts w:ascii="Officina Sans Book" w:hAnsi="Officina Sans Book"/>
                              <w:sz w:val="18"/>
                            </w:rPr>
                          </w:pPr>
                        </w:p>
                        <w:p w:rsidR="000E1EA2" w:rsidRDefault="000E1EA2"/>
                        <w:p w:rsidR="000E1EA2" w:rsidRDefault="000E1EA2">
                          <w:pPr>
                            <w:rPr>
                              <w:rFonts w:ascii="Officina Sans Book" w:hAnsi="Officina Sans Book"/>
                              <w:sz w:val="18"/>
                            </w:rPr>
                          </w:pPr>
                          <w:r>
                            <w:rPr>
                              <w:rFonts w:ascii="Officina Sans Book" w:hAnsi="Officina Sans Book"/>
                              <w:sz w:val="18"/>
                            </w:rPr>
                            <w:t>Seite 2/2</w:t>
                          </w:r>
                        </w:p>
                        <w:p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hQIAABg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" o:allowincell="f" stroked="f">
              <v:textbox>
                <w:txbxContent>
                  <w:p w14:paraId="217A99B6" w14:textId="77777777"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14:paraId="7767AE5C" w14:textId="77777777" w:rsidR="000E1EA2" w:rsidRDefault="000E1EA2">
                    <w:pPr>
                      <w:pStyle w:val="StandardWeb"/>
                      <w:spacing w:before="0" w:after="0"/>
                      <w:rPr>
                        <w:rFonts w:ascii="Officina Sans Book" w:hAnsi="Officina Sans Book"/>
                      </w:rPr>
                    </w:pPr>
                    <w:r>
                      <w:rPr>
                        <w:rFonts w:ascii="Officina Sans Book" w:hAnsi="Officina Sans Book"/>
                      </w:rPr>
                      <w:t>Anja Thiede</w:t>
                    </w:r>
                  </w:p>
                  <w:p w14:paraId="5F98F80E" w14:textId="77777777"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14:paraId="0A711C03" w14:textId="77777777" w:rsidR="000E1EA2" w:rsidRDefault="000E1EA2">
                    <w:pPr>
                      <w:rPr>
                        <w:rFonts w:ascii="Officina Sans Book" w:hAnsi="Officina Sans Book"/>
                        <w:sz w:val="18"/>
                        <w:lang w:val="it-IT"/>
                      </w:rPr>
                    </w:pPr>
                    <w:r>
                      <w:rPr>
                        <w:rFonts w:ascii="Officina Sans Book" w:hAnsi="Officina Sans Book"/>
                        <w:sz w:val="18"/>
                        <w:lang w:val="it-IT"/>
                      </w:rPr>
                      <w:t>50670 Köln</w:t>
                    </w:r>
                  </w:p>
                  <w:p w14:paraId="304C5A49" w14:textId="77777777" w:rsidR="000E1EA2" w:rsidRDefault="000E1EA2">
                    <w:pPr>
                      <w:rPr>
                        <w:rFonts w:ascii="Officina Sans Book" w:hAnsi="Officina Sans Book"/>
                        <w:sz w:val="18"/>
                        <w:lang w:val="it-IT"/>
                      </w:rPr>
                    </w:pPr>
                    <w:r>
                      <w:rPr>
                        <w:rFonts w:ascii="Officina Sans Book" w:hAnsi="Officina Sans Book"/>
                        <w:sz w:val="18"/>
                        <w:lang w:val="it-IT"/>
                      </w:rPr>
                      <w:t>Tel. 0221/1626-261</w:t>
                    </w:r>
                  </w:p>
                  <w:p w14:paraId="7C306906" w14:textId="77777777" w:rsidR="000E1EA2" w:rsidRDefault="000E1EA2">
                    <w:pPr>
                      <w:rPr>
                        <w:rFonts w:ascii="Officina Sans Book" w:hAnsi="Officina Sans Book"/>
                        <w:sz w:val="18"/>
                        <w:lang w:val="it-IT"/>
                      </w:rPr>
                    </w:pPr>
                    <w:r>
                      <w:rPr>
                        <w:rFonts w:ascii="Officina Sans Book" w:hAnsi="Officina Sans Book"/>
                        <w:sz w:val="18"/>
                        <w:lang w:val="it-IT"/>
                      </w:rPr>
                      <w:t>Fax 0221/1626-256</w:t>
                    </w:r>
                  </w:p>
                  <w:p w14:paraId="683A0875" w14:textId="77777777" w:rsidR="000E1EA2" w:rsidRDefault="000E1EA2">
                    <w:pPr>
                      <w:rPr>
                        <w:rFonts w:ascii="Officina Sans Book" w:hAnsi="Officina Sans Book"/>
                        <w:sz w:val="18"/>
                        <w:lang w:val="it-IT"/>
                      </w:rPr>
                    </w:pPr>
                    <w:r>
                      <w:rPr>
                        <w:rFonts w:ascii="Officina Sans Book" w:hAnsi="Officina Sans Book"/>
                        <w:sz w:val="18"/>
                        <w:lang w:val="it-IT"/>
                      </w:rPr>
                      <w:t>E-Mail thiede@cdc.de</w:t>
                    </w:r>
                  </w:p>
                  <w:p w14:paraId="15636552" w14:textId="77777777" w:rsidR="000E1EA2" w:rsidRDefault="000E1EA2">
                    <w:pPr>
                      <w:rPr>
                        <w:rFonts w:ascii="Officina Sans Book" w:hAnsi="Officina Sans Book"/>
                        <w:sz w:val="18"/>
                      </w:rPr>
                    </w:pPr>
                    <w:r>
                      <w:rPr>
                        <w:rFonts w:ascii="Officina Sans Book" w:hAnsi="Officina Sans Book"/>
                        <w:sz w:val="18"/>
                      </w:rPr>
                      <w:t>www.cdc.de</w:t>
                    </w:r>
                  </w:p>
                  <w:p w14:paraId="2132B516" w14:textId="77777777" w:rsidR="000E1EA2" w:rsidRDefault="000E1EA2">
                    <w:pPr>
                      <w:rPr>
                        <w:rFonts w:ascii="Officina Sans Book" w:hAnsi="Officina Sans Book"/>
                        <w:sz w:val="18"/>
                      </w:rPr>
                    </w:pPr>
                  </w:p>
                  <w:p w14:paraId="3159CC9C" w14:textId="77777777" w:rsidR="000E1EA2" w:rsidRDefault="000E1EA2"/>
                  <w:p w14:paraId="5D0B3850" w14:textId="77777777" w:rsidR="000E1EA2" w:rsidRDefault="000E1EA2">
                    <w:pPr>
                      <w:rPr>
                        <w:rFonts w:ascii="Officina Sans Book" w:hAnsi="Officina Sans Book"/>
                        <w:sz w:val="18"/>
                      </w:rPr>
                    </w:pPr>
                    <w:r>
                      <w:rPr>
                        <w:rFonts w:ascii="Officina Sans Book" w:hAnsi="Officina Sans Book"/>
                        <w:sz w:val="18"/>
                      </w:rPr>
                      <w:t>Seite 2/2</w:t>
                    </w:r>
                  </w:p>
                  <w:p w14:paraId="127C4562" w14:textId="77777777" w:rsidR="000E1EA2" w:rsidRDefault="000E1EA2">
                    <w:pPr>
                      <w:rPr>
                        <w:rFonts w:ascii="Officina Sans Book" w:hAnsi="Officina Sans Book"/>
                        <w:sz w:val="22"/>
                      </w:rPr>
                    </w:pPr>
                  </w:p>
                </w:txbxContent>
              </v:textbox>
              <w10:wrap type="through" anchorx="margin" anchory="page"/>
              <w10:anchorlock/>
            </v:shape>
          </w:pict>
        </mc:Fallback>
      </mc:AlternateContent>
    </w:r>
    <w:r w:rsidR="000E1EA2">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00" w:rsidRDefault="00927200">
      <w:r>
        <w:separator/>
      </w:r>
    </w:p>
  </w:footnote>
  <w:footnote w:type="continuationSeparator" w:id="0">
    <w:p w:rsidR="00927200" w:rsidRDefault="0092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A2" w:rsidRDefault="00032888">
    <w:pPr>
      <w:pStyle w:val="Kopfzeile"/>
    </w:pPr>
    <w:r>
      <w:rPr>
        <w:noProof/>
        <w:lang w:eastAsia="de-DE"/>
      </w:rPr>
      <w:drawing>
        <wp:anchor distT="0" distB="0" distL="114300" distR="114300" simplePos="0" relativeHeight="251791872" behindDoc="0" locked="0" layoutInCell="1" allowOverlap="1" wp14:anchorId="502B0E01" wp14:editId="1EC5274A">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rsidR="00032888" w:rsidRDefault="00032888">
    <w:pPr>
      <w:pStyle w:val="Kopfzeile"/>
    </w:pPr>
  </w:p>
  <w:p w:rsidR="00032888" w:rsidRDefault="00032888">
    <w:pPr>
      <w:pStyle w:val="Kopfzeile"/>
    </w:pPr>
  </w:p>
  <w:p w:rsidR="000E1EA2" w:rsidRDefault="000E1EA2">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Default="00032888">
    <w:pPr>
      <w:pStyle w:val="Kopfzeile"/>
    </w:pPr>
  </w:p>
  <w:p w:rsidR="00032888" w:rsidRPr="00032888" w:rsidRDefault="00196CCD">
    <w:pPr>
      <w:pStyle w:val="Kopfzeile"/>
      <w:rPr>
        <w:rFonts w:ascii="Arial" w:hAnsi="Arial" w:cs="Arial"/>
        <w:b/>
        <w:sz w:val="32"/>
        <w:szCs w:val="32"/>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295275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642F2"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tD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"/>
          </w:pict>
        </mc:Fallback>
      </mc:AlternateContent>
    </w:r>
    <w:r w:rsidR="00032888" w:rsidRPr="00032888">
      <w:rPr>
        <w:rFonts w:ascii="Arial" w:hAnsi="Arial" w:cs="Arial"/>
        <w:b/>
        <w:sz w:val="32"/>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STA.fmt"/>
    <w:docVar w:name="MicrosoftWorksTaskID" w:val="0"/>
    <w:docVar w:name="MsWorksKeywords0" w:val="Dekoration UND Trennseiten UND Blumen"/>
    <w:docVar w:name="StyleSet" w:val="2"/>
  </w:docVars>
  <w:rsids>
    <w:rsidRoot w:val="00F57024"/>
    <w:rsid w:val="00006FEC"/>
    <w:rsid w:val="00011D3F"/>
    <w:rsid w:val="00013526"/>
    <w:rsid w:val="00020AFC"/>
    <w:rsid w:val="00032888"/>
    <w:rsid w:val="000332F5"/>
    <w:rsid w:val="000346BC"/>
    <w:rsid w:val="00041ABC"/>
    <w:rsid w:val="00043E56"/>
    <w:rsid w:val="00050EBC"/>
    <w:rsid w:val="00061B45"/>
    <w:rsid w:val="00065917"/>
    <w:rsid w:val="00086822"/>
    <w:rsid w:val="00087678"/>
    <w:rsid w:val="00094135"/>
    <w:rsid w:val="000A1915"/>
    <w:rsid w:val="000B1B33"/>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604B"/>
    <w:rsid w:val="001111C0"/>
    <w:rsid w:val="00115414"/>
    <w:rsid w:val="0014481D"/>
    <w:rsid w:val="00145FF9"/>
    <w:rsid w:val="00147A1C"/>
    <w:rsid w:val="001508CE"/>
    <w:rsid w:val="0015468C"/>
    <w:rsid w:val="00155B0B"/>
    <w:rsid w:val="001643F8"/>
    <w:rsid w:val="001645AB"/>
    <w:rsid w:val="00171DBD"/>
    <w:rsid w:val="00171F3F"/>
    <w:rsid w:val="001732A0"/>
    <w:rsid w:val="00180BC2"/>
    <w:rsid w:val="0018112D"/>
    <w:rsid w:val="00196CCD"/>
    <w:rsid w:val="001A503B"/>
    <w:rsid w:val="001B420D"/>
    <w:rsid w:val="001B4A7C"/>
    <w:rsid w:val="001C2F2D"/>
    <w:rsid w:val="001D7DA1"/>
    <w:rsid w:val="001F5421"/>
    <w:rsid w:val="00211955"/>
    <w:rsid w:val="002133E4"/>
    <w:rsid w:val="00217EBC"/>
    <w:rsid w:val="00220E2C"/>
    <w:rsid w:val="00221E06"/>
    <w:rsid w:val="00237491"/>
    <w:rsid w:val="00241C10"/>
    <w:rsid w:val="002513DE"/>
    <w:rsid w:val="002778B1"/>
    <w:rsid w:val="00287AE6"/>
    <w:rsid w:val="0029579D"/>
    <w:rsid w:val="002A7097"/>
    <w:rsid w:val="002B2E07"/>
    <w:rsid w:val="002B30F0"/>
    <w:rsid w:val="002C58E3"/>
    <w:rsid w:val="002C5E86"/>
    <w:rsid w:val="002C69C2"/>
    <w:rsid w:val="002D0152"/>
    <w:rsid w:val="002D09B8"/>
    <w:rsid w:val="002D3529"/>
    <w:rsid w:val="002D76AC"/>
    <w:rsid w:val="002F1CBB"/>
    <w:rsid w:val="002F78C9"/>
    <w:rsid w:val="00304C12"/>
    <w:rsid w:val="003076A2"/>
    <w:rsid w:val="00310D55"/>
    <w:rsid w:val="00313140"/>
    <w:rsid w:val="00327BDA"/>
    <w:rsid w:val="00334D59"/>
    <w:rsid w:val="003458E9"/>
    <w:rsid w:val="0035502A"/>
    <w:rsid w:val="003723C5"/>
    <w:rsid w:val="00377E7A"/>
    <w:rsid w:val="00377FF9"/>
    <w:rsid w:val="00395785"/>
    <w:rsid w:val="003A6003"/>
    <w:rsid w:val="003B40D8"/>
    <w:rsid w:val="003B6AD3"/>
    <w:rsid w:val="003C1091"/>
    <w:rsid w:val="003D1510"/>
    <w:rsid w:val="003E73AF"/>
    <w:rsid w:val="00402399"/>
    <w:rsid w:val="00403272"/>
    <w:rsid w:val="00404EBB"/>
    <w:rsid w:val="00410FBA"/>
    <w:rsid w:val="00417472"/>
    <w:rsid w:val="0045697A"/>
    <w:rsid w:val="00462773"/>
    <w:rsid w:val="004650B4"/>
    <w:rsid w:val="004766BE"/>
    <w:rsid w:val="004766C9"/>
    <w:rsid w:val="00484EE5"/>
    <w:rsid w:val="00485577"/>
    <w:rsid w:val="00490D99"/>
    <w:rsid w:val="004957E1"/>
    <w:rsid w:val="004A12EE"/>
    <w:rsid w:val="004B1C25"/>
    <w:rsid w:val="004B2D73"/>
    <w:rsid w:val="004B32A6"/>
    <w:rsid w:val="004B6180"/>
    <w:rsid w:val="004B6859"/>
    <w:rsid w:val="004B759B"/>
    <w:rsid w:val="004C4357"/>
    <w:rsid w:val="004D08D2"/>
    <w:rsid w:val="004E3FE1"/>
    <w:rsid w:val="00502A01"/>
    <w:rsid w:val="00512732"/>
    <w:rsid w:val="00513C24"/>
    <w:rsid w:val="0052043E"/>
    <w:rsid w:val="0052323D"/>
    <w:rsid w:val="00525216"/>
    <w:rsid w:val="00532304"/>
    <w:rsid w:val="005348FE"/>
    <w:rsid w:val="00542DD6"/>
    <w:rsid w:val="00553315"/>
    <w:rsid w:val="00553737"/>
    <w:rsid w:val="00554201"/>
    <w:rsid w:val="00555B4B"/>
    <w:rsid w:val="00567EE7"/>
    <w:rsid w:val="00582758"/>
    <w:rsid w:val="00590B03"/>
    <w:rsid w:val="0059280D"/>
    <w:rsid w:val="00592C73"/>
    <w:rsid w:val="005A0694"/>
    <w:rsid w:val="005A2BAE"/>
    <w:rsid w:val="005B078B"/>
    <w:rsid w:val="005C2FFB"/>
    <w:rsid w:val="005C41EC"/>
    <w:rsid w:val="005C6839"/>
    <w:rsid w:val="005F01D2"/>
    <w:rsid w:val="00620B31"/>
    <w:rsid w:val="00622164"/>
    <w:rsid w:val="006378E7"/>
    <w:rsid w:val="00650322"/>
    <w:rsid w:val="00652DB5"/>
    <w:rsid w:val="0065428B"/>
    <w:rsid w:val="00657AC2"/>
    <w:rsid w:val="0066199E"/>
    <w:rsid w:val="00662E00"/>
    <w:rsid w:val="00665C34"/>
    <w:rsid w:val="00667E9E"/>
    <w:rsid w:val="0069180B"/>
    <w:rsid w:val="00693D6E"/>
    <w:rsid w:val="006942B5"/>
    <w:rsid w:val="00696DA3"/>
    <w:rsid w:val="006A0DAC"/>
    <w:rsid w:val="006B1594"/>
    <w:rsid w:val="006B26B2"/>
    <w:rsid w:val="006C1D8E"/>
    <w:rsid w:val="006E063C"/>
    <w:rsid w:val="006E1F65"/>
    <w:rsid w:val="006F0603"/>
    <w:rsid w:val="00710578"/>
    <w:rsid w:val="007179E4"/>
    <w:rsid w:val="00726FFD"/>
    <w:rsid w:val="00727925"/>
    <w:rsid w:val="00735028"/>
    <w:rsid w:val="007366AC"/>
    <w:rsid w:val="007520D1"/>
    <w:rsid w:val="00775B7A"/>
    <w:rsid w:val="00784742"/>
    <w:rsid w:val="00784BC4"/>
    <w:rsid w:val="00797081"/>
    <w:rsid w:val="0079790D"/>
    <w:rsid w:val="007A3997"/>
    <w:rsid w:val="007A73AF"/>
    <w:rsid w:val="007A7AC3"/>
    <w:rsid w:val="007B31FD"/>
    <w:rsid w:val="007B66F1"/>
    <w:rsid w:val="007B70A7"/>
    <w:rsid w:val="007D13B9"/>
    <w:rsid w:val="007E5163"/>
    <w:rsid w:val="007F6CDB"/>
    <w:rsid w:val="00803DD6"/>
    <w:rsid w:val="00810C7E"/>
    <w:rsid w:val="00816ECE"/>
    <w:rsid w:val="008175B6"/>
    <w:rsid w:val="00817DD4"/>
    <w:rsid w:val="0083564C"/>
    <w:rsid w:val="00861FB8"/>
    <w:rsid w:val="00864FCE"/>
    <w:rsid w:val="008755E1"/>
    <w:rsid w:val="00876F80"/>
    <w:rsid w:val="0088379A"/>
    <w:rsid w:val="00887D45"/>
    <w:rsid w:val="0089612F"/>
    <w:rsid w:val="008A03C9"/>
    <w:rsid w:val="008A1066"/>
    <w:rsid w:val="008B0281"/>
    <w:rsid w:val="008B105A"/>
    <w:rsid w:val="008D509D"/>
    <w:rsid w:val="008D6FF4"/>
    <w:rsid w:val="008E398D"/>
    <w:rsid w:val="008E3C3F"/>
    <w:rsid w:val="008E3DD5"/>
    <w:rsid w:val="00902B0A"/>
    <w:rsid w:val="009072B1"/>
    <w:rsid w:val="00916FEE"/>
    <w:rsid w:val="00922A71"/>
    <w:rsid w:val="00926C16"/>
    <w:rsid w:val="00927200"/>
    <w:rsid w:val="00930B94"/>
    <w:rsid w:val="00932113"/>
    <w:rsid w:val="00932444"/>
    <w:rsid w:val="00950596"/>
    <w:rsid w:val="00974AC9"/>
    <w:rsid w:val="00986C92"/>
    <w:rsid w:val="00990DE7"/>
    <w:rsid w:val="009A1EA8"/>
    <w:rsid w:val="009A2507"/>
    <w:rsid w:val="009A50EE"/>
    <w:rsid w:val="009A5DF9"/>
    <w:rsid w:val="009B2190"/>
    <w:rsid w:val="009B2685"/>
    <w:rsid w:val="009F3262"/>
    <w:rsid w:val="009F545D"/>
    <w:rsid w:val="00A04476"/>
    <w:rsid w:val="00A055A4"/>
    <w:rsid w:val="00A0606C"/>
    <w:rsid w:val="00A1195C"/>
    <w:rsid w:val="00A14AC6"/>
    <w:rsid w:val="00A26A99"/>
    <w:rsid w:val="00A313DE"/>
    <w:rsid w:val="00A44FDF"/>
    <w:rsid w:val="00A45C6F"/>
    <w:rsid w:val="00A53DB2"/>
    <w:rsid w:val="00A610C0"/>
    <w:rsid w:val="00A642E3"/>
    <w:rsid w:val="00A77949"/>
    <w:rsid w:val="00A826EC"/>
    <w:rsid w:val="00A8322A"/>
    <w:rsid w:val="00A8654F"/>
    <w:rsid w:val="00A978AA"/>
    <w:rsid w:val="00AB0968"/>
    <w:rsid w:val="00AB3485"/>
    <w:rsid w:val="00AB67A6"/>
    <w:rsid w:val="00AC67FF"/>
    <w:rsid w:val="00AD21FD"/>
    <w:rsid w:val="00AE0B3B"/>
    <w:rsid w:val="00AE4D33"/>
    <w:rsid w:val="00AF5CB1"/>
    <w:rsid w:val="00B02787"/>
    <w:rsid w:val="00B06409"/>
    <w:rsid w:val="00B13098"/>
    <w:rsid w:val="00B14D50"/>
    <w:rsid w:val="00B176E0"/>
    <w:rsid w:val="00B263E2"/>
    <w:rsid w:val="00B41067"/>
    <w:rsid w:val="00B4326A"/>
    <w:rsid w:val="00B55207"/>
    <w:rsid w:val="00B57D3E"/>
    <w:rsid w:val="00B60CAA"/>
    <w:rsid w:val="00B610E7"/>
    <w:rsid w:val="00B655E1"/>
    <w:rsid w:val="00B738B3"/>
    <w:rsid w:val="00B73ED4"/>
    <w:rsid w:val="00B75311"/>
    <w:rsid w:val="00B96923"/>
    <w:rsid w:val="00BA7A35"/>
    <w:rsid w:val="00BB640E"/>
    <w:rsid w:val="00BC6202"/>
    <w:rsid w:val="00BC658F"/>
    <w:rsid w:val="00BD073B"/>
    <w:rsid w:val="00BD1DD9"/>
    <w:rsid w:val="00BD42E9"/>
    <w:rsid w:val="00BD4591"/>
    <w:rsid w:val="00BD697E"/>
    <w:rsid w:val="00BE3C83"/>
    <w:rsid w:val="00BF4202"/>
    <w:rsid w:val="00BF711B"/>
    <w:rsid w:val="00C04BF7"/>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C6D93"/>
    <w:rsid w:val="00CD27D1"/>
    <w:rsid w:val="00CD5944"/>
    <w:rsid w:val="00CE255D"/>
    <w:rsid w:val="00CF2901"/>
    <w:rsid w:val="00CF7211"/>
    <w:rsid w:val="00CF7805"/>
    <w:rsid w:val="00CF78B5"/>
    <w:rsid w:val="00D00779"/>
    <w:rsid w:val="00D029BF"/>
    <w:rsid w:val="00D11178"/>
    <w:rsid w:val="00D16CB7"/>
    <w:rsid w:val="00D20F3D"/>
    <w:rsid w:val="00D2534B"/>
    <w:rsid w:val="00D27B46"/>
    <w:rsid w:val="00D477EF"/>
    <w:rsid w:val="00D531A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37AD"/>
    <w:rsid w:val="00DC1248"/>
    <w:rsid w:val="00DF5742"/>
    <w:rsid w:val="00DF7470"/>
    <w:rsid w:val="00E024D9"/>
    <w:rsid w:val="00E05668"/>
    <w:rsid w:val="00E07BD2"/>
    <w:rsid w:val="00E11AFE"/>
    <w:rsid w:val="00E14E86"/>
    <w:rsid w:val="00E22342"/>
    <w:rsid w:val="00E24D45"/>
    <w:rsid w:val="00E33A35"/>
    <w:rsid w:val="00E378FF"/>
    <w:rsid w:val="00E4372D"/>
    <w:rsid w:val="00E469B1"/>
    <w:rsid w:val="00E54976"/>
    <w:rsid w:val="00E61E61"/>
    <w:rsid w:val="00E67FF5"/>
    <w:rsid w:val="00E73839"/>
    <w:rsid w:val="00E84CA1"/>
    <w:rsid w:val="00E86523"/>
    <w:rsid w:val="00E9090A"/>
    <w:rsid w:val="00E92568"/>
    <w:rsid w:val="00E92C5B"/>
    <w:rsid w:val="00EA0E52"/>
    <w:rsid w:val="00EA51E5"/>
    <w:rsid w:val="00EB0CC0"/>
    <w:rsid w:val="00EB4A6B"/>
    <w:rsid w:val="00EB5286"/>
    <w:rsid w:val="00EB6E70"/>
    <w:rsid w:val="00EC032E"/>
    <w:rsid w:val="00EC21B3"/>
    <w:rsid w:val="00EC52F8"/>
    <w:rsid w:val="00ED4172"/>
    <w:rsid w:val="00EE2611"/>
    <w:rsid w:val="00EF6E8B"/>
    <w:rsid w:val="00F137D8"/>
    <w:rsid w:val="00F15F1E"/>
    <w:rsid w:val="00F20159"/>
    <w:rsid w:val="00F226D5"/>
    <w:rsid w:val="00F25164"/>
    <w:rsid w:val="00F41352"/>
    <w:rsid w:val="00F43ADC"/>
    <w:rsid w:val="00F454BC"/>
    <w:rsid w:val="00F5669A"/>
    <w:rsid w:val="00F56E8D"/>
    <w:rsid w:val="00F57024"/>
    <w:rsid w:val="00F6363E"/>
    <w:rsid w:val="00F66DAF"/>
    <w:rsid w:val="00F725E3"/>
    <w:rsid w:val="00F768FE"/>
    <w:rsid w:val="00F87938"/>
    <w:rsid w:val="00F961AF"/>
    <w:rsid w:val="00F971E6"/>
    <w:rsid w:val="00FA3ACB"/>
    <w:rsid w:val="00FB1C53"/>
    <w:rsid w:val="00FB300E"/>
    <w:rsid w:val="00FB38F0"/>
    <w:rsid w:val="00FB4B28"/>
    <w:rsid w:val="00FC115F"/>
    <w:rsid w:val="00FC171E"/>
    <w:rsid w:val="00FC2244"/>
    <w:rsid w:val="00FE03AD"/>
    <w:rsid w:val="00FE0437"/>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CD31A21-09B5-442F-B867-4481B0FE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DEDA1-8A91-4142-B0FD-BE987C9F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Template>
  <TotalTime>0</TotalTime>
  <Pages>1</Pages>
  <Words>249</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Sortimentserweiterungen für optimale Mikrozerspanung</vt:lpstr>
    </vt:vector>
  </TitlesOfParts>
  <Company>TOOL FACTORY</Company>
  <LinksUpToDate>false</LinksUpToDate>
  <CharactersWithSpaces>1972</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Sortimentserweiterungen für optimale Mikrozerspanung</dc:title>
  <dc:creator>c.grubba@tool-factory.de;TOOL FACTORY</dc:creator>
  <cp:keywords>Zerspanung, Werkzeuge, Fräsen</cp:keywords>
  <cp:lastModifiedBy>Caroline Grubba</cp:lastModifiedBy>
  <cp:revision>3</cp:revision>
  <cp:lastPrinted>2019-09-20T08:19:00Z</cp:lastPrinted>
  <dcterms:created xsi:type="dcterms:W3CDTF">2019-09-30T09:19:00Z</dcterms:created>
  <dcterms:modified xsi:type="dcterms:W3CDTF">2019-09-30T09:25:00Z</dcterms:modified>
</cp:coreProperties>
</file>